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52" w:rsidRDefault="00524045" w:rsidP="00F42E52">
      <w:pPr>
        <w:pStyle w:val="Style25"/>
        <w:widowControl/>
        <w:tabs>
          <w:tab w:val="left" w:pos="485"/>
        </w:tabs>
        <w:spacing w:line="240" w:lineRule="auto"/>
        <w:ind w:firstLine="680"/>
        <w:jc w:val="center"/>
        <w:rPr>
          <w:rFonts w:ascii="Times New Roman" w:hAnsi="Times New Roman"/>
          <w:b/>
        </w:rPr>
      </w:pPr>
      <w:r>
        <w:rPr>
          <w:rFonts w:ascii="Times New Roman" w:hAnsi="Times New Roman"/>
          <w:b/>
          <w:noProof/>
        </w:rPr>
        <w:drawing>
          <wp:inline distT="0" distB="0" distL="0" distR="0">
            <wp:extent cx="5937885" cy="9235440"/>
            <wp:effectExtent l="19050" t="0" r="5715" b="0"/>
            <wp:docPr id="1" name="Рисунок 1" descr="C:\Users\22 кабинет\Pictures\IMG_20210929_155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 кабинет\Pictures\IMG_20210929_155207.jpg"/>
                    <pic:cNvPicPr>
                      <a:picLocks noChangeAspect="1" noChangeArrowheads="1"/>
                    </pic:cNvPicPr>
                  </pic:nvPicPr>
                  <pic:blipFill>
                    <a:blip r:embed="rId5" cstate="print"/>
                    <a:srcRect/>
                    <a:stretch>
                      <a:fillRect/>
                    </a:stretch>
                  </pic:blipFill>
                  <pic:spPr bwMode="auto">
                    <a:xfrm>
                      <a:off x="0" y="0"/>
                      <a:ext cx="5940425" cy="9239391"/>
                    </a:xfrm>
                    <a:prstGeom prst="rect">
                      <a:avLst/>
                    </a:prstGeom>
                    <a:noFill/>
                    <a:ln w="9525">
                      <a:noFill/>
                      <a:miter lim="800000"/>
                      <a:headEnd/>
                      <a:tailEnd/>
                    </a:ln>
                  </pic:spPr>
                </pic:pic>
              </a:graphicData>
            </a:graphic>
          </wp:inline>
        </w:drawing>
      </w:r>
      <w:r w:rsidR="00F42E52">
        <w:rPr>
          <w:rFonts w:ascii="Times New Roman" w:hAnsi="Times New Roman"/>
          <w:b/>
        </w:rPr>
        <w:lastRenderedPageBreak/>
        <w:t>1.Пояснительная записка</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по русскому языку для 7 класса составлена на основе:</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-Федерального компонента Государственного общеобразовательного стандарта основного  общего образования; </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sz w:val="24"/>
          <w:szCs w:val="24"/>
        </w:rPr>
        <w:t>-учебного плана МБОУ «</w:t>
      </w:r>
      <w:proofErr w:type="spellStart"/>
      <w:r>
        <w:rPr>
          <w:rFonts w:ascii="Times New Roman" w:hAnsi="Times New Roman" w:cs="Times New Roman"/>
          <w:sz w:val="24"/>
          <w:szCs w:val="24"/>
        </w:rPr>
        <w:t>Новомарьясовская</w:t>
      </w:r>
      <w:proofErr w:type="spellEnd"/>
      <w:r>
        <w:rPr>
          <w:rFonts w:ascii="Times New Roman" w:hAnsi="Times New Roman" w:cs="Times New Roman"/>
          <w:sz w:val="24"/>
          <w:szCs w:val="24"/>
        </w:rPr>
        <w:t xml:space="preserve"> СОШ-И» на 2021-2022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r>
        <w:rPr>
          <w:rFonts w:ascii="Times New Roman" w:hAnsi="Times New Roman" w:cs="Times New Roman"/>
          <w:sz w:val="24"/>
          <w:szCs w:val="24"/>
        </w:rPr>
        <w:t xml:space="preserve">; </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-примерной программы основного общего образования по русскому языку;  </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-программы для общеобразовательных учреждений  «Русский язык. 5-9 классы» под редакцией М. Т. Баранова, Т. А. </w:t>
      </w:r>
      <w:proofErr w:type="spellStart"/>
      <w:r>
        <w:rPr>
          <w:rFonts w:ascii="Times New Roman" w:hAnsi="Times New Roman" w:cs="Times New Roman"/>
          <w:sz w:val="24"/>
          <w:szCs w:val="24"/>
        </w:rPr>
        <w:t>Ладыженской</w:t>
      </w:r>
      <w:proofErr w:type="spellEnd"/>
      <w:r>
        <w:rPr>
          <w:rFonts w:ascii="Times New Roman" w:hAnsi="Times New Roman" w:cs="Times New Roman"/>
          <w:sz w:val="24"/>
          <w:szCs w:val="24"/>
        </w:rPr>
        <w:t xml:space="preserve">, Н. М. </w:t>
      </w:r>
      <w:proofErr w:type="spellStart"/>
      <w:r>
        <w:rPr>
          <w:rFonts w:ascii="Times New Roman" w:hAnsi="Times New Roman" w:cs="Times New Roman"/>
          <w:sz w:val="24"/>
          <w:szCs w:val="24"/>
        </w:rPr>
        <w:t>Шанского</w:t>
      </w:r>
      <w:proofErr w:type="spellEnd"/>
      <w:r>
        <w:rPr>
          <w:rFonts w:ascii="Times New Roman" w:hAnsi="Times New Roman" w:cs="Times New Roman"/>
          <w:sz w:val="24"/>
          <w:szCs w:val="24"/>
        </w:rPr>
        <w:t xml:space="preserve">, Москва,  издательство «Просвещение», 2009 г; </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-Федерального перечня учебников, рекомендованных Министерством образования Российской Федерации к использованию в образовательном процессе общеобразовательных учреждений на 2021-2022  учебный год.</w:t>
      </w:r>
    </w:p>
    <w:p w:rsidR="00F42E52" w:rsidRDefault="00F42E52" w:rsidP="00F42E5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Русский язык входит в образовательную область – «Филология». Русский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w:t>
      </w:r>
      <w:r>
        <w:rPr>
          <w:rStyle w:val="c3"/>
          <w:rFonts w:ascii="Times New Roman" w:hAnsi="Times New Roman" w:cs="Times New Roman"/>
          <w:i/>
          <w:iCs/>
          <w:color w:val="000000"/>
          <w:sz w:val="24"/>
          <w:szCs w:val="24"/>
        </w:rPr>
        <w:t xml:space="preserve">                                                </w:t>
      </w:r>
    </w:p>
    <w:p w:rsidR="00F42E52" w:rsidRDefault="00F42E52" w:rsidP="00F42E52">
      <w:pPr>
        <w:spacing w:after="0" w:line="240" w:lineRule="auto"/>
        <w:jc w:val="both"/>
        <w:rPr>
          <w:rFonts w:ascii="Times New Roman" w:hAnsi="Times New Roman" w:cs="Times New Roman"/>
          <w:color w:val="000000"/>
          <w:sz w:val="24"/>
          <w:szCs w:val="24"/>
        </w:rPr>
      </w:pPr>
      <w:r>
        <w:rPr>
          <w:rStyle w:val="c3"/>
          <w:rFonts w:ascii="Times New Roman" w:hAnsi="Times New Roman" w:cs="Times New Roman"/>
          <w:color w:val="000000"/>
          <w:sz w:val="24"/>
          <w:szCs w:val="24"/>
        </w:rPr>
        <w:t> В системе школьного образования учебный предмет «Русский язык» занимает особое место: является  не только объектом изучения, но и средством обучения. В основной школе изучение предмета направлено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w:t>
      </w:r>
    </w:p>
    <w:p w:rsidR="00F42E52" w:rsidRDefault="00F42E52" w:rsidP="00F42E52">
      <w:pPr>
        <w:spacing w:after="0" w:line="240" w:lineRule="auto"/>
        <w:jc w:val="both"/>
        <w:rPr>
          <w:rFonts w:ascii="Times New Roman" w:hAnsi="Times New Roman" w:cs="Times New Roman"/>
          <w:sz w:val="24"/>
          <w:szCs w:val="24"/>
        </w:rPr>
      </w:pPr>
      <w:r>
        <w:rPr>
          <w:rStyle w:val="c3"/>
          <w:rFonts w:ascii="Times New Roman" w:hAnsi="Times New Roman" w:cs="Times New Roman"/>
          <w:color w:val="000000"/>
          <w:sz w:val="24"/>
          <w:szCs w:val="24"/>
        </w:rPr>
        <w:t xml:space="preserve">          В Федеральном компоненте государственного стандарта и Примерной программе основного общего образования по русскому языку Министерства образования РФ  сформулирована общая стратегия  обучения, воспитания и развития учащихся в соответствии с целями изучения русского языка, которые определены стандартом. </w:t>
      </w:r>
    </w:p>
    <w:p w:rsidR="00F42E52" w:rsidRDefault="00F42E52" w:rsidP="00F42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Целями и задачами изучения русского языка в основной школе являются:</w:t>
      </w:r>
    </w:p>
    <w:p w:rsidR="00F42E52" w:rsidRDefault="00F42E52" w:rsidP="00F42E5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F42E52" w:rsidRDefault="00F42E52" w:rsidP="00F42E5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Pr>
          <w:rFonts w:ascii="Times New Roman" w:hAnsi="Times New Roman" w:cs="Times New Roman"/>
          <w:sz w:val="24"/>
          <w:szCs w:val="24"/>
        </w:rPr>
        <w:t>общеучебными</w:t>
      </w:r>
      <w:proofErr w:type="spellEnd"/>
      <w:r>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F42E52" w:rsidRDefault="00F42E52" w:rsidP="00F42E5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фразеологии русского языка;</w:t>
      </w:r>
    </w:p>
    <w:p w:rsidR="00F42E52" w:rsidRDefault="00F42E52" w:rsidP="00F42E5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воспитания стремления к речевому самосовершенствованию, осознание эстетической ценности родного языка;</w:t>
      </w:r>
    </w:p>
    <w:p w:rsidR="00F42E52" w:rsidRDefault="00F42E52" w:rsidP="00F42E52">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F42E52" w:rsidRDefault="00F42E52" w:rsidP="00F42E52">
      <w:pPr>
        <w:spacing w:after="0" w:line="240" w:lineRule="auto"/>
        <w:jc w:val="both"/>
        <w:rPr>
          <w:rStyle w:val="c3"/>
          <w:color w:val="000000"/>
        </w:rPr>
      </w:pPr>
      <w:r>
        <w:rPr>
          <w:rStyle w:val="c3"/>
          <w:rFonts w:ascii="Times New Roman" w:hAnsi="Times New Roman" w:cs="Times New Roman"/>
          <w:color w:val="000000"/>
          <w:sz w:val="24"/>
          <w:szCs w:val="24"/>
        </w:rPr>
        <w:t xml:space="preserve">       Настоящая рабочая программа  предусматривает обязательное изучение русского языка в                                                объеме: в 6 классе — 170 часо</w:t>
      </w:r>
      <w:proofErr w:type="gramStart"/>
      <w:r>
        <w:rPr>
          <w:rStyle w:val="c3"/>
          <w:rFonts w:ascii="Times New Roman" w:hAnsi="Times New Roman" w:cs="Times New Roman"/>
          <w:color w:val="000000"/>
          <w:sz w:val="24"/>
          <w:szCs w:val="24"/>
        </w:rPr>
        <w:t>в(</w:t>
      </w:r>
      <w:proofErr w:type="gramEnd"/>
      <w:r>
        <w:rPr>
          <w:rStyle w:val="c3"/>
          <w:rFonts w:ascii="Times New Roman" w:hAnsi="Times New Roman" w:cs="Times New Roman"/>
          <w:color w:val="000000"/>
          <w:sz w:val="24"/>
          <w:szCs w:val="24"/>
        </w:rPr>
        <w:t>из расчёта 5  часов в неделю), что соответствует учебному плану,</w:t>
      </w:r>
      <w:r>
        <w:rPr>
          <w:rFonts w:ascii="Times New Roman" w:hAnsi="Times New Roman" w:cs="Times New Roman"/>
          <w:sz w:val="24"/>
          <w:szCs w:val="24"/>
        </w:rPr>
        <w:t xml:space="preserve"> а в данной рабочей программе  - </w:t>
      </w:r>
      <w:r w:rsidRPr="00524045">
        <w:rPr>
          <w:rFonts w:ascii="Times New Roman" w:hAnsi="Times New Roman" w:cs="Times New Roman"/>
          <w:sz w:val="24"/>
          <w:szCs w:val="24"/>
        </w:rPr>
        <w:t>171</w:t>
      </w:r>
      <w:r>
        <w:rPr>
          <w:rFonts w:ascii="Times New Roman" w:hAnsi="Times New Roman" w:cs="Times New Roman"/>
          <w:sz w:val="24"/>
          <w:szCs w:val="24"/>
        </w:rPr>
        <w:t xml:space="preserve"> час</w:t>
      </w:r>
      <w:r w:rsidR="00524045">
        <w:rPr>
          <w:rFonts w:ascii="Times New Roman" w:hAnsi="Times New Roman" w:cs="Times New Roman"/>
          <w:sz w:val="24"/>
          <w:szCs w:val="24"/>
        </w:rPr>
        <w:t>.</w:t>
      </w:r>
    </w:p>
    <w:p w:rsidR="00F42E52" w:rsidRDefault="00F42E52" w:rsidP="00F42E52">
      <w:pPr>
        <w:pStyle w:val="21"/>
        <w:spacing w:after="0" w:line="240" w:lineRule="auto"/>
        <w:jc w:val="both"/>
      </w:pPr>
      <w:r>
        <w:rPr>
          <w:sz w:val="24"/>
          <w:szCs w:val="24"/>
        </w:rPr>
        <w:t xml:space="preserve">УМК: </w:t>
      </w:r>
      <w:proofErr w:type="gramStart"/>
      <w:r>
        <w:rPr>
          <w:sz w:val="24"/>
          <w:szCs w:val="24"/>
        </w:rPr>
        <w:t>-Р</w:t>
      </w:r>
      <w:proofErr w:type="gramEnd"/>
      <w:r>
        <w:rPr>
          <w:sz w:val="24"/>
          <w:szCs w:val="24"/>
        </w:rPr>
        <w:t xml:space="preserve">усский язык. 7 класс. Учеб. для  </w:t>
      </w:r>
      <w:proofErr w:type="spellStart"/>
      <w:r>
        <w:rPr>
          <w:sz w:val="24"/>
          <w:szCs w:val="24"/>
        </w:rPr>
        <w:t>общеобразоват</w:t>
      </w:r>
      <w:proofErr w:type="spellEnd"/>
      <w:r>
        <w:rPr>
          <w:sz w:val="24"/>
          <w:szCs w:val="24"/>
        </w:rPr>
        <w:t xml:space="preserve">. учреждений.  В 2 ч./ (Т. А. </w:t>
      </w:r>
      <w:proofErr w:type="spellStart"/>
      <w:r>
        <w:rPr>
          <w:sz w:val="24"/>
          <w:szCs w:val="24"/>
        </w:rPr>
        <w:t>Ладыженская</w:t>
      </w:r>
      <w:proofErr w:type="spellEnd"/>
      <w:r>
        <w:rPr>
          <w:sz w:val="24"/>
          <w:szCs w:val="24"/>
        </w:rPr>
        <w:t xml:space="preserve">, М. Т. Баранов, Л. А. </w:t>
      </w:r>
      <w:proofErr w:type="spellStart"/>
      <w:r>
        <w:rPr>
          <w:sz w:val="24"/>
          <w:szCs w:val="24"/>
        </w:rPr>
        <w:t>Тростенцова</w:t>
      </w:r>
      <w:proofErr w:type="spellEnd"/>
      <w:r>
        <w:rPr>
          <w:sz w:val="24"/>
          <w:szCs w:val="24"/>
        </w:rPr>
        <w:t xml:space="preserve"> и др.; </w:t>
      </w:r>
      <w:proofErr w:type="spellStart"/>
      <w:r>
        <w:rPr>
          <w:sz w:val="24"/>
          <w:szCs w:val="24"/>
        </w:rPr>
        <w:t>науч</w:t>
      </w:r>
      <w:proofErr w:type="spellEnd"/>
      <w:r>
        <w:rPr>
          <w:sz w:val="24"/>
          <w:szCs w:val="24"/>
        </w:rPr>
        <w:t xml:space="preserve">. ред. Н. М. </w:t>
      </w:r>
      <w:proofErr w:type="spellStart"/>
      <w:r>
        <w:rPr>
          <w:sz w:val="24"/>
          <w:szCs w:val="24"/>
        </w:rPr>
        <w:t>Шанский</w:t>
      </w:r>
      <w:proofErr w:type="spellEnd"/>
      <w:r>
        <w:rPr>
          <w:sz w:val="24"/>
          <w:szCs w:val="24"/>
        </w:rPr>
        <w:t xml:space="preserve">). – М.: Просвещение, 2012г. </w:t>
      </w:r>
    </w:p>
    <w:p w:rsidR="00F42E52" w:rsidRDefault="00F42E52" w:rsidP="00F42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-Контрольно-измерительные материалы. Русский язык: 7 класс/ сост.Н. В. Егорова. – М.: </w:t>
      </w:r>
      <w:proofErr w:type="spellStart"/>
      <w:r>
        <w:rPr>
          <w:rFonts w:ascii="Times New Roman" w:hAnsi="Times New Roman" w:cs="Times New Roman"/>
          <w:sz w:val="24"/>
          <w:szCs w:val="24"/>
        </w:rPr>
        <w:t>Вако</w:t>
      </w:r>
      <w:proofErr w:type="spellEnd"/>
      <w:r>
        <w:rPr>
          <w:rFonts w:ascii="Times New Roman" w:hAnsi="Times New Roman" w:cs="Times New Roman"/>
          <w:sz w:val="24"/>
          <w:szCs w:val="24"/>
        </w:rPr>
        <w:t>, 2012г.</w:t>
      </w:r>
    </w:p>
    <w:p w:rsidR="00F42E52" w:rsidRDefault="00F42E52" w:rsidP="00F42E52">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Отражение специфики класса. </w:t>
      </w:r>
      <w:r>
        <w:rPr>
          <w:rFonts w:ascii="Times New Roman" w:eastAsia="Calibri" w:hAnsi="Times New Roman" w:cs="Times New Roman"/>
          <w:sz w:val="24"/>
          <w:szCs w:val="24"/>
        </w:rPr>
        <w:t xml:space="preserve">В классе 20  учащихся. Класс </w:t>
      </w:r>
      <w:proofErr w:type="spellStart"/>
      <w:r>
        <w:rPr>
          <w:rFonts w:ascii="Times New Roman" w:eastAsia="Calibri" w:hAnsi="Times New Roman" w:cs="Times New Roman"/>
          <w:sz w:val="24"/>
          <w:szCs w:val="24"/>
        </w:rPr>
        <w:t>разноуровневый</w:t>
      </w:r>
      <w:proofErr w:type="spellEnd"/>
      <w:r>
        <w:rPr>
          <w:rFonts w:ascii="Times New Roman" w:eastAsia="Calibri" w:hAnsi="Times New Roman" w:cs="Times New Roman"/>
          <w:sz w:val="24"/>
          <w:szCs w:val="24"/>
        </w:rPr>
        <w:t xml:space="preserve">. Основная масса учащихся имеет средний уровень  мотивации  к изучению предмета, в состоянии освоить программу на базовом уровне, также 2  ученика обучаются по АООП 9.1. </w:t>
      </w:r>
    </w:p>
    <w:p w:rsidR="00F42E52" w:rsidRDefault="00F42E52" w:rsidP="00F42E5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прохождении программы возможны риски: актированные дни(низкий температурный режим, карантин, больничный лист, курсовая переподготовка, семинары, В случае болезни учителя, курсовой переподготовки, поездках на семинар, уроки согласно рабочей программы будет проводить другой учитель соответствующего профиля. Возможен вариант переноса тем уроков во внеурочное время(факультативы, консультации, предметные недели).В случае карантина, актированных дней возможно внесение изменений в график годового календарного учебного года по продлению учебного года, либо перенос каникулярных периодов в другое время.</w:t>
      </w:r>
    </w:p>
    <w:p w:rsidR="00F42E52" w:rsidRDefault="00F42E52" w:rsidP="00F42E52">
      <w:pPr>
        <w:pStyle w:val="a7"/>
        <w:numPr>
          <w:ilvl w:val="0"/>
          <w:numId w:val="4"/>
        </w:numPr>
        <w:rPr>
          <w:b/>
        </w:rPr>
      </w:pPr>
      <w:r>
        <w:rPr>
          <w:b/>
        </w:rPr>
        <w:t>Планируемые результаты освоения учебного предмета</w:t>
      </w:r>
    </w:p>
    <w:p w:rsidR="00F42E52" w:rsidRDefault="00F42E52" w:rsidP="00F42E52">
      <w:pPr>
        <w:pStyle w:val="a5"/>
        <w:shd w:val="clear" w:color="auto" w:fill="FFFFFF"/>
        <w:spacing w:before="0" w:beforeAutospacing="0" w:after="0" w:afterAutospacing="0"/>
        <w:rPr>
          <w:color w:val="000000"/>
        </w:rPr>
      </w:pPr>
      <w:r>
        <w:rPr>
          <w:bCs/>
          <w:color w:val="000000"/>
        </w:rPr>
        <w:t>Личностные результаты </w:t>
      </w:r>
      <w:r>
        <w:rPr>
          <w:color w:val="000000"/>
        </w:rPr>
        <w:t>освоения русского языка:</w:t>
      </w:r>
    </w:p>
    <w:p w:rsidR="00F42E52" w:rsidRDefault="00F42E52" w:rsidP="00F42E52">
      <w:pPr>
        <w:pStyle w:val="a5"/>
        <w:shd w:val="clear" w:color="auto" w:fill="FFFFFF"/>
        <w:spacing w:before="0" w:beforeAutospacing="0" w:after="0" w:afterAutospacing="0"/>
        <w:rPr>
          <w:color w:val="000000"/>
        </w:rPr>
      </w:pPr>
      <w:r>
        <w:rPr>
          <w:color w:val="00000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42E52" w:rsidRDefault="00F42E52" w:rsidP="00F42E52">
      <w:pPr>
        <w:pStyle w:val="a5"/>
        <w:shd w:val="clear" w:color="auto" w:fill="FFFFFF"/>
        <w:spacing w:before="0" w:beforeAutospacing="0" w:after="0" w:afterAutospacing="0"/>
        <w:rPr>
          <w:color w:val="000000"/>
        </w:rPr>
      </w:pPr>
      <w:r>
        <w:rPr>
          <w:color w:val="000000"/>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42E52" w:rsidRDefault="00F42E52" w:rsidP="00F42E52">
      <w:pPr>
        <w:pStyle w:val="a5"/>
        <w:shd w:val="clear" w:color="auto" w:fill="FFFFFF"/>
        <w:spacing w:before="0" w:beforeAutospacing="0" w:after="0" w:afterAutospacing="0"/>
        <w:rPr>
          <w:color w:val="000000"/>
        </w:rPr>
      </w:pPr>
      <w:r>
        <w:rPr>
          <w:color w:val="000000"/>
        </w:rPr>
        <w:t>3) достаточный объём словарного запаса и усвоенных 4раммматических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42E52" w:rsidRDefault="00F42E52" w:rsidP="00F42E52">
      <w:pPr>
        <w:pStyle w:val="a5"/>
        <w:shd w:val="clear" w:color="auto" w:fill="FFFFFF"/>
        <w:spacing w:before="0" w:beforeAutospacing="0" w:after="0" w:afterAutospacing="0"/>
        <w:rPr>
          <w:color w:val="000000"/>
        </w:rPr>
      </w:pPr>
      <w:proofErr w:type="spellStart"/>
      <w:r>
        <w:rPr>
          <w:bCs/>
          <w:color w:val="000000"/>
        </w:rPr>
        <w:t>Метапредметные</w:t>
      </w:r>
      <w:proofErr w:type="spellEnd"/>
      <w:r>
        <w:rPr>
          <w:bCs/>
          <w:color w:val="000000"/>
        </w:rPr>
        <w:t xml:space="preserve"> результаты </w:t>
      </w:r>
      <w:r>
        <w:rPr>
          <w:color w:val="000000"/>
        </w:rPr>
        <w:t>освоения русского (родного) языка:</w:t>
      </w:r>
    </w:p>
    <w:p w:rsidR="00F42E52" w:rsidRPr="00F42E52" w:rsidRDefault="00F42E52" w:rsidP="00F42E52">
      <w:pPr>
        <w:pStyle w:val="a5"/>
        <w:shd w:val="clear" w:color="auto" w:fill="F5F5F5"/>
        <w:spacing w:before="0" w:beforeAutospacing="0" w:after="0" w:afterAutospacing="0"/>
      </w:pPr>
      <w:r w:rsidRPr="00F42E52">
        <w:t>1) владение всеми видами речевой деятельности:</w:t>
      </w:r>
    </w:p>
    <w:p w:rsidR="00F42E52" w:rsidRPr="00F42E52" w:rsidRDefault="00F42E52" w:rsidP="00F42E52">
      <w:pPr>
        <w:pStyle w:val="a5"/>
        <w:shd w:val="clear" w:color="auto" w:fill="F5F5F5"/>
        <w:spacing w:before="0" w:beforeAutospacing="0" w:after="0" w:afterAutospacing="0"/>
      </w:pPr>
      <w:proofErr w:type="spellStart"/>
      <w:r w:rsidRPr="00F42E52">
        <w:rPr>
          <w:i/>
          <w:iCs/>
        </w:rPr>
        <w:t>аудирование</w:t>
      </w:r>
      <w:proofErr w:type="spellEnd"/>
      <w:r w:rsidRPr="00F42E52">
        <w:rPr>
          <w:i/>
          <w:iCs/>
        </w:rPr>
        <w:t xml:space="preserve"> и чтение</w:t>
      </w:r>
      <w:r w:rsidRPr="00F42E52">
        <w:t>:</w:t>
      </w:r>
    </w:p>
    <w:p w:rsidR="00F42E52" w:rsidRPr="00F42E52" w:rsidRDefault="00F42E52" w:rsidP="00F42E52">
      <w:pPr>
        <w:pStyle w:val="a5"/>
        <w:numPr>
          <w:ilvl w:val="0"/>
          <w:numId w:val="6"/>
        </w:numPr>
        <w:shd w:val="clear" w:color="auto" w:fill="F5F5F5"/>
        <w:spacing w:before="0" w:beforeAutospacing="0" w:after="0" w:afterAutospacing="0"/>
        <w:ind w:left="0"/>
      </w:pPr>
      <w:r w:rsidRPr="00F42E52">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F42E52" w:rsidRPr="00F42E52" w:rsidRDefault="00F42E52" w:rsidP="00F42E52">
      <w:pPr>
        <w:pStyle w:val="a5"/>
        <w:numPr>
          <w:ilvl w:val="0"/>
          <w:numId w:val="6"/>
        </w:numPr>
        <w:shd w:val="clear" w:color="auto" w:fill="F5F5F5"/>
        <w:spacing w:before="0" w:beforeAutospacing="0" w:after="0" w:afterAutospacing="0"/>
        <w:ind w:left="0"/>
      </w:pPr>
      <w:r w:rsidRPr="00F42E52">
        <w:t>владение разными видами чтения (поисковым, просмотровым, ознакомительным, изучающим) текстов разных стилей и жанров;</w:t>
      </w:r>
    </w:p>
    <w:p w:rsidR="00F42E52" w:rsidRPr="00F42E52" w:rsidRDefault="00F42E52" w:rsidP="00F42E52">
      <w:pPr>
        <w:pStyle w:val="a5"/>
        <w:numPr>
          <w:ilvl w:val="0"/>
          <w:numId w:val="6"/>
        </w:numPr>
        <w:shd w:val="clear" w:color="auto" w:fill="F5F5F5"/>
        <w:spacing w:before="0" w:beforeAutospacing="0" w:after="0" w:afterAutospacing="0"/>
        <w:ind w:left="0"/>
      </w:pPr>
      <w:r w:rsidRPr="00F42E52">
        <w:t xml:space="preserve">адекватное восприятие на слух текстов разных стилей и жанров; владение разными видами </w:t>
      </w:r>
      <w:proofErr w:type="spellStart"/>
      <w:r w:rsidRPr="00F42E52">
        <w:t>аудирования</w:t>
      </w:r>
      <w:proofErr w:type="spellEnd"/>
      <w:r w:rsidRPr="00F42E52">
        <w:t xml:space="preserve"> (выборочным, ознакомительным, детальным);</w:t>
      </w:r>
    </w:p>
    <w:p w:rsidR="00F42E52" w:rsidRPr="00F42E52" w:rsidRDefault="00F42E52" w:rsidP="00F42E52">
      <w:pPr>
        <w:pStyle w:val="a5"/>
        <w:numPr>
          <w:ilvl w:val="0"/>
          <w:numId w:val="6"/>
        </w:numPr>
        <w:shd w:val="clear" w:color="auto" w:fill="F5F5F5"/>
        <w:spacing w:before="0" w:beforeAutospacing="0" w:after="0" w:afterAutospacing="0"/>
        <w:ind w:left="0"/>
      </w:pPr>
      <w:r w:rsidRPr="00F42E52">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F42E52" w:rsidRPr="00F42E52" w:rsidRDefault="00F42E52" w:rsidP="00F42E52">
      <w:pPr>
        <w:pStyle w:val="a5"/>
        <w:numPr>
          <w:ilvl w:val="0"/>
          <w:numId w:val="6"/>
        </w:numPr>
        <w:shd w:val="clear" w:color="auto" w:fill="F5F5F5"/>
        <w:spacing w:before="0" w:beforeAutospacing="0" w:after="0" w:afterAutospacing="0"/>
        <w:ind w:left="0"/>
      </w:pPr>
      <w:r w:rsidRPr="00F42E52">
        <w:t xml:space="preserve">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F42E52">
        <w:t>аудирования</w:t>
      </w:r>
      <w:proofErr w:type="spellEnd"/>
      <w:r w:rsidRPr="00F42E52">
        <w:t>;</w:t>
      </w:r>
    </w:p>
    <w:p w:rsidR="00F42E52" w:rsidRPr="00F42E52" w:rsidRDefault="00F42E52" w:rsidP="00F42E52">
      <w:pPr>
        <w:pStyle w:val="a5"/>
        <w:numPr>
          <w:ilvl w:val="0"/>
          <w:numId w:val="6"/>
        </w:numPr>
        <w:shd w:val="clear" w:color="auto" w:fill="F5F5F5"/>
        <w:spacing w:before="0" w:beforeAutospacing="0" w:after="0" w:afterAutospacing="0"/>
        <w:ind w:left="0"/>
      </w:pPr>
      <w:r w:rsidRPr="00F42E52">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F42E52" w:rsidRPr="00F42E52" w:rsidRDefault="00F42E52" w:rsidP="00F42E52">
      <w:pPr>
        <w:pStyle w:val="a5"/>
        <w:shd w:val="clear" w:color="auto" w:fill="F5F5F5"/>
        <w:spacing w:before="0" w:beforeAutospacing="0" w:after="0" w:afterAutospacing="0"/>
      </w:pPr>
      <w:r w:rsidRPr="00F42E52">
        <w:rPr>
          <w:i/>
          <w:iCs/>
        </w:rPr>
        <w:lastRenderedPageBreak/>
        <w:t>говорение и письмо</w:t>
      </w:r>
      <w:r w:rsidRPr="00F42E52">
        <w:t>:</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умение воспроизводить прослушанный или прочитанный текст с заданной степенью свернутости (план, пересказ, конспект, аннотация);</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умение создавать устные и письменные тексты разных типов, стилей речи и жанров с учетом замысла, адресата и ситуации общения;</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F42E52" w:rsidRPr="00F42E52" w:rsidRDefault="00F42E52" w:rsidP="00F42E52">
      <w:pPr>
        <w:pStyle w:val="a5"/>
        <w:numPr>
          <w:ilvl w:val="0"/>
          <w:numId w:val="8"/>
        </w:numPr>
        <w:shd w:val="clear" w:color="auto" w:fill="F5F5F5"/>
        <w:spacing w:before="0" w:beforeAutospacing="0" w:after="0" w:afterAutospacing="0"/>
        <w:ind w:left="0"/>
      </w:pPr>
      <w:r w:rsidRPr="00F42E52">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F42E52" w:rsidRPr="00F42E52" w:rsidRDefault="00F42E52" w:rsidP="00F42E52">
      <w:pPr>
        <w:pStyle w:val="a5"/>
        <w:shd w:val="clear" w:color="auto" w:fill="F5F5F5"/>
        <w:spacing w:before="0" w:beforeAutospacing="0" w:after="0" w:afterAutospacing="0"/>
      </w:pPr>
      <w:r w:rsidRPr="00F42E52">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F42E52">
        <w:t>межпредметном</w:t>
      </w:r>
      <w:proofErr w:type="spellEnd"/>
      <w:r w:rsidRPr="00F42E52">
        <w:t xml:space="preserve"> уровне (на уроках иностранного языка, литературы и др. );</w:t>
      </w:r>
    </w:p>
    <w:p w:rsidR="00F42E52" w:rsidRPr="00F42E52" w:rsidRDefault="00F42E52" w:rsidP="00F42E52">
      <w:pPr>
        <w:pStyle w:val="a5"/>
        <w:shd w:val="clear" w:color="auto" w:fill="F5F5F5"/>
        <w:spacing w:before="0" w:beforeAutospacing="0" w:after="0" w:afterAutospacing="0"/>
      </w:pPr>
      <w:r w:rsidRPr="00F42E52">
        <w:t xml:space="preserve">3) </w:t>
      </w:r>
      <w:proofErr w:type="spellStart"/>
      <w:r w:rsidRPr="00F42E52">
        <w:t>коммуникативно</w:t>
      </w:r>
      <w:proofErr w:type="spellEnd"/>
      <w:r w:rsidRPr="00F42E52">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F42E52" w:rsidRPr="00F42E52" w:rsidRDefault="00F42E52" w:rsidP="00F42E52">
      <w:pPr>
        <w:pStyle w:val="a5"/>
        <w:shd w:val="clear" w:color="auto" w:fill="FFFFFF"/>
        <w:spacing w:before="0" w:beforeAutospacing="0" w:after="0" w:afterAutospacing="0"/>
      </w:pPr>
      <w:r w:rsidRPr="00F42E52">
        <w:rPr>
          <w:bCs/>
        </w:rPr>
        <w:t>Предметные результаты </w:t>
      </w:r>
      <w:r w:rsidRPr="00F42E52">
        <w:t>освоения русского (родного) языка:</w:t>
      </w:r>
    </w:p>
    <w:p w:rsidR="00F42E52" w:rsidRPr="00F42E52" w:rsidRDefault="00F42E52" w:rsidP="00F42E52">
      <w:pPr>
        <w:pStyle w:val="a5"/>
        <w:shd w:val="clear" w:color="auto" w:fill="F5F5F5"/>
        <w:spacing w:before="0" w:beforeAutospacing="0" w:after="0" w:afterAutospacing="0"/>
      </w:pPr>
      <w:r w:rsidRPr="00F42E52">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F42E52" w:rsidRPr="00F42E52" w:rsidRDefault="00F42E52" w:rsidP="00F42E52">
      <w:pPr>
        <w:pStyle w:val="a5"/>
        <w:shd w:val="clear" w:color="auto" w:fill="F5F5F5"/>
        <w:spacing w:before="0" w:beforeAutospacing="0" w:after="0" w:afterAutospacing="0"/>
      </w:pPr>
      <w:r w:rsidRPr="00F42E52">
        <w:t>2) понимание места родного языка в системе гуманитарных наук и его роли в образовании в целом;</w:t>
      </w:r>
    </w:p>
    <w:p w:rsidR="00F42E52" w:rsidRPr="00F42E52" w:rsidRDefault="00F42E52" w:rsidP="00F42E52">
      <w:pPr>
        <w:pStyle w:val="a5"/>
        <w:shd w:val="clear" w:color="auto" w:fill="F5F5F5"/>
        <w:spacing w:before="0" w:beforeAutospacing="0" w:after="0" w:afterAutospacing="0"/>
      </w:pPr>
      <w:r w:rsidRPr="00F42E52">
        <w:t>3) усвоение основ научных знаний о родном языке; понимание взаимосвязи его уровней и единиц;</w:t>
      </w:r>
    </w:p>
    <w:p w:rsidR="00F42E52" w:rsidRPr="00F42E52" w:rsidRDefault="00F42E52" w:rsidP="00F42E52">
      <w:pPr>
        <w:pStyle w:val="a5"/>
        <w:shd w:val="clear" w:color="auto" w:fill="F5F5F5"/>
        <w:spacing w:before="0" w:beforeAutospacing="0" w:after="0" w:afterAutospacing="0"/>
      </w:pPr>
      <w:r w:rsidRPr="00F42E52">
        <w:t xml:space="preserve">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w:t>
      </w:r>
      <w:r w:rsidRPr="00F42E52">
        <w:lastRenderedPageBreak/>
        <w:t>(повествование, описание, рассуждение); текст, типы текста; основные единицы языка, их признаки и особенности употребления в речи;</w:t>
      </w:r>
    </w:p>
    <w:p w:rsidR="00F42E52" w:rsidRPr="00F42E52" w:rsidRDefault="00F42E52" w:rsidP="00F42E52">
      <w:pPr>
        <w:pStyle w:val="a5"/>
        <w:shd w:val="clear" w:color="auto" w:fill="F5F5F5"/>
        <w:spacing w:before="0" w:beforeAutospacing="0" w:after="0" w:afterAutospacing="0"/>
      </w:pPr>
      <w:r w:rsidRPr="00F42E52">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F42E52" w:rsidRPr="00F42E52" w:rsidRDefault="00F42E52" w:rsidP="00F42E52">
      <w:pPr>
        <w:pStyle w:val="a5"/>
        <w:shd w:val="clear" w:color="auto" w:fill="F5F5F5"/>
        <w:spacing w:before="0" w:beforeAutospacing="0" w:after="0" w:afterAutospacing="0"/>
      </w:pPr>
      <w:r w:rsidRPr="00F42E52">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F42E52" w:rsidRPr="00F42E52" w:rsidRDefault="00F42E52" w:rsidP="00F42E52">
      <w:pPr>
        <w:pStyle w:val="a5"/>
        <w:shd w:val="clear" w:color="auto" w:fill="F5F5F5"/>
        <w:spacing w:before="0" w:beforeAutospacing="0" w:after="0" w:afterAutospacing="0"/>
      </w:pPr>
      <w:r w:rsidRPr="00F42E52">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F42E52">
        <w:t>многоаспектный</w:t>
      </w:r>
      <w:proofErr w:type="spellEnd"/>
      <w:r w:rsidRPr="00F42E52">
        <w:t xml:space="preserve">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F42E52" w:rsidRPr="00F42E52" w:rsidRDefault="00F42E52" w:rsidP="00F42E52">
      <w:pPr>
        <w:pStyle w:val="a5"/>
        <w:shd w:val="clear" w:color="auto" w:fill="F5F5F5"/>
        <w:spacing w:before="0" w:beforeAutospacing="0" w:after="0" w:afterAutospacing="0"/>
      </w:pPr>
      <w:r w:rsidRPr="00F42E52">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F42E52" w:rsidRPr="00F42E52" w:rsidRDefault="00F42E52" w:rsidP="00F42E52">
      <w:pPr>
        <w:pStyle w:val="a5"/>
        <w:shd w:val="clear" w:color="auto" w:fill="F5F5F5"/>
        <w:spacing w:before="0" w:beforeAutospacing="0" w:after="0" w:afterAutospacing="0"/>
      </w:pPr>
      <w:r w:rsidRPr="00F42E52">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F42E52" w:rsidRPr="00F42E52" w:rsidRDefault="00F42E52" w:rsidP="00F42E52">
      <w:pPr>
        <w:pStyle w:val="a5"/>
        <w:shd w:val="clear" w:color="auto" w:fill="F5F5F5"/>
        <w:spacing w:before="0" w:beforeAutospacing="0" w:after="0" w:afterAutospacing="0"/>
      </w:pPr>
      <w:r w:rsidRPr="00F42E52">
        <w:t xml:space="preserve">Содержание данной программы направлено на достижение 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w:t>
      </w:r>
      <w:proofErr w:type="spellStart"/>
      <w:r w:rsidRPr="00F42E52">
        <w:t>метапредметных</w:t>
      </w:r>
      <w:proofErr w:type="spellEnd"/>
      <w:r w:rsidRPr="00F42E52">
        <w:t xml:space="preserve"> результатов обучения» и «Предметные результаты обучения».</w:t>
      </w:r>
    </w:p>
    <w:p w:rsidR="00F42E52" w:rsidRPr="00F42E52" w:rsidRDefault="00F42E52" w:rsidP="00F42E52">
      <w:pPr>
        <w:pStyle w:val="a5"/>
        <w:shd w:val="clear" w:color="auto" w:fill="FFFFFF"/>
        <w:spacing w:before="0" w:beforeAutospacing="0" w:after="0" w:afterAutospacing="0"/>
      </w:pPr>
      <w:r w:rsidRPr="00F42E52">
        <w:t xml:space="preserve">Направленность процесса обучения на достижение личностных, </w:t>
      </w:r>
      <w:proofErr w:type="spellStart"/>
      <w:r w:rsidRPr="00F42E52">
        <w:t>метапредметных</w:t>
      </w:r>
      <w:proofErr w:type="spellEnd"/>
      <w:r w:rsidRPr="00F42E52">
        <w:t xml:space="preserve"> и предметных результатов потребовала усиления </w:t>
      </w:r>
      <w:proofErr w:type="spellStart"/>
      <w:r w:rsidRPr="00F42E52">
        <w:t>коммуникативно-деятельностной</w:t>
      </w:r>
      <w:proofErr w:type="spellEnd"/>
      <w:r w:rsidRPr="00F42E52">
        <w:t xml:space="preserve"> составляющей курса. В связи с этим развиваются следующие аспекты работы, обеспечивающие овладение в процессе обучения: 1) языком науки и в связи с этим формирование навыков чтения текстов лингвистического содержания, а также способности строить рассуждения на лингвистическую тему; 2) </w:t>
      </w:r>
      <w:proofErr w:type="spellStart"/>
      <w:r w:rsidRPr="00F42E52">
        <w:t>метапредметными</w:t>
      </w:r>
      <w:proofErr w:type="spellEnd"/>
      <w:r w:rsidRPr="00F42E52">
        <w:t xml:space="preserve"> умениями и навыками и универсальными учебными действиями, предполагающими формирование и 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т.п.; 3) функциональной грамотностью, способностью применять разные виды деятельности, чтобы самостоятельно получать новые знания и применять их в учебной, учебно-проектной деятельности; 4) умениями использовать информационно-коммуникационные технологии в процессе изучения русского языка в школе.</w:t>
      </w:r>
    </w:p>
    <w:p w:rsidR="00F42E52" w:rsidRDefault="00F42E52" w:rsidP="00F42E52">
      <w:pPr>
        <w:pStyle w:val="a5"/>
        <w:shd w:val="clear" w:color="auto" w:fill="FFFFFF"/>
        <w:spacing w:before="0" w:beforeAutospacing="0" w:after="0" w:afterAutospacing="0"/>
        <w:rPr>
          <w:color w:val="000000"/>
        </w:rPr>
      </w:pPr>
      <w:r w:rsidRPr="00F42E52">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способность к самообразованию, к проявлению самостоятельности в процессе обучения, потребности регулярно обращаться к словарно-справочной литературе, </w:t>
      </w:r>
      <w:proofErr w:type="spellStart"/>
      <w:r w:rsidRPr="00F42E52">
        <w:t>Интернет-справочникам</w:t>
      </w:r>
      <w:proofErr w:type="spellEnd"/>
      <w:r w:rsidRPr="00F42E52">
        <w:t xml:space="preserve"> для разрешения возникающих при обучении трудностей, способность к самооценке, развитие познавательных интересов и способностей учащихся. Учебники, 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любовь к родному языку, стремление к самообразованию, к овладению языковой, коммуникативной компетенциями, необходимыми для успешной учебной и трудовой деятельности</w:t>
      </w:r>
      <w:r>
        <w:rPr>
          <w:color w:val="000000"/>
        </w:rPr>
        <w:t>.</w:t>
      </w:r>
    </w:p>
    <w:p w:rsidR="00F42E52" w:rsidRDefault="00F42E52" w:rsidP="00F42E52">
      <w:pPr>
        <w:tabs>
          <w:tab w:val="left" w:pos="2960"/>
        </w:tabs>
        <w:spacing w:after="0" w:line="240" w:lineRule="auto"/>
        <w:jc w:val="center"/>
        <w:rPr>
          <w:rFonts w:ascii="Times New Roman" w:hAnsi="Times New Roman" w:cs="Times New Roman"/>
          <w:b/>
          <w:color w:val="000000"/>
          <w:spacing w:val="4"/>
          <w:sz w:val="24"/>
          <w:szCs w:val="24"/>
        </w:rPr>
      </w:pPr>
      <w:r>
        <w:rPr>
          <w:rFonts w:ascii="Times New Roman" w:eastAsia="Times New Roman" w:hAnsi="Times New Roman" w:cs="Times New Roman"/>
          <w:color w:val="555555"/>
          <w:sz w:val="24"/>
          <w:szCs w:val="24"/>
        </w:rPr>
        <w:t> </w:t>
      </w:r>
      <w:r>
        <w:rPr>
          <w:rFonts w:ascii="Times New Roman" w:hAnsi="Times New Roman" w:cs="Times New Roman"/>
          <w:b/>
          <w:color w:val="000000"/>
          <w:spacing w:val="4"/>
          <w:sz w:val="24"/>
          <w:szCs w:val="24"/>
        </w:rPr>
        <w:t>3.Содержание тем учебного курса.</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РАЗДЕЛ </w:t>
      </w:r>
      <w:r>
        <w:rPr>
          <w:rFonts w:ascii="Times New Roman" w:hAnsi="Times New Roman" w:cs="Times New Roman"/>
          <w:bCs/>
          <w:sz w:val="24"/>
          <w:szCs w:val="24"/>
          <w:lang w:val="en-US"/>
        </w:rPr>
        <w:t>I</w:t>
      </w:r>
      <w:r>
        <w:rPr>
          <w:rFonts w:ascii="Times New Roman" w:hAnsi="Times New Roman" w:cs="Times New Roman"/>
          <w:bCs/>
          <w:sz w:val="24"/>
          <w:szCs w:val="24"/>
        </w:rPr>
        <w:t>.</w:t>
      </w:r>
      <w:r>
        <w:rPr>
          <w:rFonts w:ascii="Times New Roman" w:hAnsi="Times New Roman" w:cs="Times New Roman"/>
          <w:sz w:val="24"/>
          <w:szCs w:val="24"/>
        </w:rPr>
        <w:t xml:space="preserve"> Русский язык как развивающееся явление. Язык и культура народа. Лингвистика как наука о языке и речи. Необходимость бережного и сознательного отношения к русскому языку как к национальной ценности. </w:t>
      </w:r>
    </w:p>
    <w:p w:rsidR="00F42E52" w:rsidRDefault="00F42E52" w:rsidP="00F42E52">
      <w:pPr>
        <w:pStyle w:val="12"/>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p>
    <w:p w:rsidR="00F42E52" w:rsidRDefault="00F42E52" w:rsidP="00F42E52">
      <w:pPr>
        <w:pStyle w:val="12"/>
        <w:rPr>
          <w:rFonts w:ascii="Times New Roman" w:hAnsi="Times New Roman"/>
          <w:sz w:val="24"/>
          <w:szCs w:val="24"/>
        </w:rPr>
      </w:pPr>
      <w:r>
        <w:rPr>
          <w:rFonts w:ascii="Times New Roman" w:hAnsi="Times New Roman"/>
          <w:sz w:val="24"/>
          <w:szCs w:val="24"/>
        </w:rPr>
        <w:t>Повторение пройденного в 5-6 классах. Орфографические, пунктуационные условия написания слов. Морфемные признаки слова.</w:t>
      </w:r>
    </w:p>
    <w:p w:rsidR="00F42E52" w:rsidRDefault="00F42E52" w:rsidP="00F42E52">
      <w:pPr>
        <w:pStyle w:val="12"/>
        <w:rPr>
          <w:rFonts w:ascii="Times New Roman" w:hAnsi="Times New Roman"/>
          <w:sz w:val="24"/>
          <w:szCs w:val="24"/>
        </w:rPr>
      </w:pPr>
      <w:r>
        <w:rPr>
          <w:rFonts w:ascii="Times New Roman" w:hAnsi="Times New Roman"/>
          <w:sz w:val="24"/>
          <w:szCs w:val="24"/>
        </w:rPr>
        <w:t xml:space="preserve">Морфологические признаки частей речи. Опознавательные признаки </w:t>
      </w:r>
      <w:proofErr w:type="spellStart"/>
      <w:r>
        <w:rPr>
          <w:rFonts w:ascii="Times New Roman" w:hAnsi="Times New Roman"/>
          <w:sz w:val="24"/>
          <w:szCs w:val="24"/>
        </w:rPr>
        <w:t>морфемики</w:t>
      </w:r>
      <w:proofErr w:type="spellEnd"/>
      <w:r>
        <w:rPr>
          <w:rFonts w:ascii="Times New Roman" w:hAnsi="Times New Roman"/>
          <w:sz w:val="24"/>
          <w:szCs w:val="24"/>
        </w:rPr>
        <w:t>, орфографии, морфологии, синтаксиса, пунктуации.</w:t>
      </w:r>
    </w:p>
    <w:p w:rsidR="00F42E52" w:rsidRDefault="00F42E52" w:rsidP="00F42E52">
      <w:pPr>
        <w:pStyle w:val="12"/>
        <w:rPr>
          <w:rFonts w:ascii="Times New Roman" w:hAnsi="Times New Roman"/>
          <w:sz w:val="24"/>
          <w:szCs w:val="24"/>
        </w:rPr>
      </w:pPr>
      <w:r>
        <w:rPr>
          <w:rFonts w:ascii="Times New Roman" w:hAnsi="Times New Roman"/>
          <w:sz w:val="24"/>
          <w:szCs w:val="24"/>
        </w:rPr>
        <w:t>Тексты и стили. Текст. Диалог. Стили литературного языка. Публицистический стиль, его жанры, языковые особенности.</w:t>
      </w:r>
    </w:p>
    <w:p w:rsidR="00F42E52" w:rsidRDefault="00F42E52" w:rsidP="00F42E52">
      <w:pPr>
        <w:pStyle w:val="12"/>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p>
    <w:p w:rsidR="00F42E52" w:rsidRDefault="00F42E52" w:rsidP="00F42E52">
      <w:pPr>
        <w:pStyle w:val="12"/>
        <w:rPr>
          <w:rFonts w:ascii="Times New Roman" w:hAnsi="Times New Roman"/>
          <w:sz w:val="24"/>
          <w:szCs w:val="24"/>
        </w:rPr>
      </w:pPr>
      <w:r>
        <w:rPr>
          <w:rFonts w:ascii="Times New Roman" w:hAnsi="Times New Roman"/>
          <w:sz w:val="24"/>
          <w:szCs w:val="24"/>
        </w:rPr>
        <w:t>Морфология. Орфография. Культура речи.</w:t>
      </w:r>
    </w:p>
    <w:p w:rsidR="00F42E52" w:rsidRDefault="00F42E52" w:rsidP="00F42E52">
      <w:pPr>
        <w:pStyle w:val="12"/>
        <w:rPr>
          <w:rFonts w:ascii="Times New Roman" w:hAnsi="Times New Roman"/>
          <w:sz w:val="24"/>
          <w:szCs w:val="24"/>
        </w:rPr>
      </w:pPr>
      <w:r>
        <w:rPr>
          <w:rFonts w:ascii="Times New Roman" w:hAnsi="Times New Roman"/>
          <w:i/>
          <w:sz w:val="24"/>
          <w:szCs w:val="24"/>
        </w:rPr>
        <w:t>Причастие</w:t>
      </w:r>
      <w:r>
        <w:rPr>
          <w:rFonts w:ascii="Times New Roman" w:hAnsi="Times New Roman"/>
          <w:sz w:val="24"/>
          <w:szCs w:val="24"/>
        </w:rPr>
        <w:t>. Повторение пройденного о глаголе. Свойства прилагательных и глагола у причастия. Синтаксическая роль. Действительные и страдательные причастия. Обособление причастного оборота. Не с причастиями. Правописание суффиксов причастий. Н и НН в суффиксах причастий. Описание внешности человека.</w:t>
      </w:r>
    </w:p>
    <w:p w:rsidR="00F42E52" w:rsidRDefault="00F42E52" w:rsidP="00F42E52">
      <w:pPr>
        <w:pStyle w:val="12"/>
        <w:rPr>
          <w:rFonts w:ascii="Times New Roman" w:hAnsi="Times New Roman"/>
          <w:sz w:val="24"/>
          <w:szCs w:val="24"/>
        </w:rPr>
      </w:pPr>
      <w:r>
        <w:rPr>
          <w:rFonts w:ascii="Times New Roman" w:hAnsi="Times New Roman"/>
          <w:i/>
          <w:sz w:val="24"/>
          <w:szCs w:val="24"/>
        </w:rPr>
        <w:t xml:space="preserve">Деепричастие. </w:t>
      </w:r>
      <w:r>
        <w:rPr>
          <w:rFonts w:ascii="Times New Roman" w:hAnsi="Times New Roman"/>
          <w:sz w:val="24"/>
          <w:szCs w:val="24"/>
        </w:rPr>
        <w:t>Повторение пройденного о глаголе. Свойства наречия  и глагола у деепричастия. Синтаксическая роль. Деепричастия совершенного и несовершенного вида. Обособление деепричастного оборота и одиночного деепричастия. Не с деепричастиями. Рассказ по картине.</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Наречие. </w:t>
      </w:r>
      <w:r>
        <w:rPr>
          <w:rFonts w:ascii="Times New Roman" w:hAnsi="Times New Roman" w:cs="Times New Roman"/>
          <w:sz w:val="24"/>
          <w:szCs w:val="24"/>
        </w:rPr>
        <w:t xml:space="preserve">Наречие как часть речи. Синтаксическая роль. </w:t>
      </w:r>
      <w:proofErr w:type="spellStart"/>
      <w:r>
        <w:rPr>
          <w:rFonts w:ascii="Times New Roman" w:hAnsi="Times New Roman" w:cs="Times New Roman"/>
          <w:sz w:val="24"/>
          <w:szCs w:val="24"/>
        </w:rPr>
        <w:t>Текстообразующая</w:t>
      </w:r>
      <w:proofErr w:type="spellEnd"/>
      <w:r>
        <w:rPr>
          <w:rFonts w:ascii="Times New Roman" w:hAnsi="Times New Roman" w:cs="Times New Roman"/>
          <w:sz w:val="24"/>
          <w:szCs w:val="24"/>
        </w:rPr>
        <w:t xml:space="preserve"> роль. Словообразование наречий. Не с наречиями. Правописание суффиксов наречий. Н и НН в суффиксах наречий. </w:t>
      </w:r>
    </w:p>
    <w:p w:rsidR="00F42E52" w:rsidRDefault="00F42E52" w:rsidP="00F42E52">
      <w:pPr>
        <w:spacing w:after="0" w:line="240" w:lineRule="auto"/>
        <w:rPr>
          <w:rFonts w:ascii="Times New Roman" w:hAnsi="Times New Roman" w:cs="Times New Roman"/>
          <w:sz w:val="24"/>
          <w:szCs w:val="24"/>
        </w:rPr>
      </w:pPr>
      <w:r>
        <w:rPr>
          <w:rFonts w:ascii="Times New Roman" w:hAnsi="Times New Roman" w:cs="Times New Roman"/>
          <w:sz w:val="24"/>
          <w:szCs w:val="24"/>
        </w:rPr>
        <w:t>Описание действий как вид текста.</w:t>
      </w:r>
    </w:p>
    <w:p w:rsidR="00F42E52" w:rsidRDefault="00F42E52" w:rsidP="00F42E52">
      <w:pPr>
        <w:pStyle w:val="12"/>
        <w:rPr>
          <w:rFonts w:ascii="Times New Roman" w:hAnsi="Times New Roman"/>
          <w:sz w:val="24"/>
          <w:szCs w:val="24"/>
        </w:rPr>
      </w:pPr>
      <w:r>
        <w:rPr>
          <w:rFonts w:ascii="Times New Roman" w:hAnsi="Times New Roman"/>
          <w:i/>
          <w:sz w:val="24"/>
          <w:szCs w:val="24"/>
        </w:rPr>
        <w:t>Категория состояния.</w:t>
      </w:r>
      <w:r>
        <w:rPr>
          <w:rFonts w:ascii="Times New Roman" w:hAnsi="Times New Roman"/>
          <w:sz w:val="24"/>
          <w:szCs w:val="24"/>
        </w:rPr>
        <w:t xml:space="preserve"> Категория состояния как часть речи. Отличие от наречий. Синтаксическая роль.</w:t>
      </w:r>
    </w:p>
    <w:p w:rsidR="00F42E52" w:rsidRDefault="00F42E52" w:rsidP="00F42E52">
      <w:pPr>
        <w:pStyle w:val="12"/>
        <w:rPr>
          <w:rFonts w:ascii="Times New Roman" w:hAnsi="Times New Roman"/>
          <w:sz w:val="24"/>
          <w:szCs w:val="24"/>
        </w:rPr>
      </w:pPr>
      <w:r>
        <w:rPr>
          <w:rFonts w:ascii="Times New Roman" w:hAnsi="Times New Roman"/>
          <w:sz w:val="24"/>
          <w:szCs w:val="24"/>
        </w:rPr>
        <w:t>Выборочное изложение текста с описанием состояния человека или природы.</w:t>
      </w:r>
    </w:p>
    <w:p w:rsidR="00F42E52" w:rsidRDefault="00F42E52" w:rsidP="00F42E52">
      <w:pPr>
        <w:pStyle w:val="12"/>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i/>
          <w:sz w:val="24"/>
          <w:szCs w:val="24"/>
          <w:lang w:val="en-US"/>
        </w:rPr>
        <w:t>IV</w:t>
      </w:r>
      <w:r>
        <w:rPr>
          <w:rFonts w:ascii="Times New Roman" w:hAnsi="Times New Roman"/>
          <w:sz w:val="24"/>
          <w:szCs w:val="24"/>
        </w:rPr>
        <w:t>. Служебные части речи. Культура речи.</w:t>
      </w:r>
    </w:p>
    <w:p w:rsidR="00F42E52" w:rsidRDefault="00F42E52" w:rsidP="00F42E52">
      <w:pPr>
        <w:pStyle w:val="12"/>
        <w:rPr>
          <w:rFonts w:ascii="Times New Roman" w:hAnsi="Times New Roman"/>
          <w:sz w:val="24"/>
          <w:szCs w:val="24"/>
        </w:rPr>
      </w:pPr>
      <w:r>
        <w:rPr>
          <w:rFonts w:ascii="Times New Roman" w:hAnsi="Times New Roman"/>
          <w:i/>
          <w:sz w:val="24"/>
          <w:szCs w:val="24"/>
        </w:rPr>
        <w:t>Предлог</w:t>
      </w:r>
      <w:r>
        <w:rPr>
          <w:rFonts w:ascii="Times New Roman" w:hAnsi="Times New Roman"/>
          <w:sz w:val="24"/>
          <w:szCs w:val="24"/>
        </w:rPr>
        <w:t xml:space="preserve"> как служебная часть речи. Синтаксическая роль предлогов. Непроизводные и производные предлоги. Простые и составные. </w:t>
      </w:r>
      <w:proofErr w:type="spellStart"/>
      <w:r>
        <w:rPr>
          <w:rFonts w:ascii="Times New Roman" w:hAnsi="Times New Roman"/>
          <w:sz w:val="24"/>
          <w:szCs w:val="24"/>
        </w:rPr>
        <w:t>Текстообразующая</w:t>
      </w:r>
      <w:proofErr w:type="spellEnd"/>
      <w:r>
        <w:rPr>
          <w:rFonts w:ascii="Times New Roman" w:hAnsi="Times New Roman"/>
          <w:sz w:val="24"/>
          <w:szCs w:val="24"/>
        </w:rPr>
        <w:t xml:space="preserve"> роль предлогов. Слитное и раздельное написания предлогов. Дефис в предлогах.</w:t>
      </w:r>
    </w:p>
    <w:p w:rsidR="00F42E52" w:rsidRDefault="00F42E52" w:rsidP="00F42E52">
      <w:pPr>
        <w:pStyle w:val="12"/>
        <w:rPr>
          <w:rFonts w:ascii="Times New Roman" w:hAnsi="Times New Roman"/>
          <w:sz w:val="24"/>
          <w:szCs w:val="24"/>
        </w:rPr>
      </w:pPr>
      <w:r>
        <w:rPr>
          <w:rFonts w:ascii="Times New Roman" w:hAnsi="Times New Roman"/>
          <w:sz w:val="24"/>
          <w:szCs w:val="24"/>
        </w:rPr>
        <w:t>Рассказ от своего имени на основе прочитанного. Рассказ на основе увиденного на картине.</w:t>
      </w:r>
    </w:p>
    <w:p w:rsidR="00F42E52" w:rsidRDefault="00F42E52" w:rsidP="00F42E52">
      <w:pPr>
        <w:pStyle w:val="12"/>
        <w:rPr>
          <w:rFonts w:ascii="Times New Roman" w:hAnsi="Times New Roman"/>
          <w:sz w:val="24"/>
          <w:szCs w:val="24"/>
        </w:rPr>
      </w:pPr>
      <w:r>
        <w:rPr>
          <w:rFonts w:ascii="Times New Roman" w:hAnsi="Times New Roman"/>
          <w:i/>
          <w:sz w:val="24"/>
          <w:szCs w:val="24"/>
        </w:rPr>
        <w:t>Союз</w:t>
      </w:r>
      <w:r>
        <w:rPr>
          <w:rFonts w:ascii="Times New Roman" w:hAnsi="Times New Roman"/>
          <w:sz w:val="24"/>
          <w:szCs w:val="24"/>
        </w:rPr>
        <w:t xml:space="preserve"> как служебная часть речи. Синтаксическая роль союзов. Сочинительные и подчинительные союзы. Простые и составные. </w:t>
      </w:r>
      <w:proofErr w:type="spellStart"/>
      <w:r>
        <w:rPr>
          <w:rFonts w:ascii="Times New Roman" w:hAnsi="Times New Roman"/>
          <w:sz w:val="24"/>
          <w:szCs w:val="24"/>
        </w:rPr>
        <w:t>Текстообразующая</w:t>
      </w:r>
      <w:proofErr w:type="spellEnd"/>
      <w:r>
        <w:rPr>
          <w:rFonts w:ascii="Times New Roman" w:hAnsi="Times New Roman"/>
          <w:sz w:val="24"/>
          <w:szCs w:val="24"/>
        </w:rPr>
        <w:t xml:space="preserve"> роль союзов. Слитное и раздельное написания союзов.</w:t>
      </w:r>
    </w:p>
    <w:p w:rsidR="00F42E52" w:rsidRDefault="00F42E52" w:rsidP="00F42E52">
      <w:pPr>
        <w:pStyle w:val="12"/>
        <w:rPr>
          <w:rFonts w:ascii="Times New Roman" w:hAnsi="Times New Roman"/>
          <w:sz w:val="24"/>
          <w:szCs w:val="24"/>
        </w:rPr>
      </w:pPr>
      <w:r>
        <w:rPr>
          <w:rFonts w:ascii="Times New Roman" w:hAnsi="Times New Roman"/>
          <w:sz w:val="24"/>
          <w:szCs w:val="24"/>
        </w:rPr>
        <w:t>Устное рассуждение на дискуссионную тему, языковые особенности.</w:t>
      </w:r>
    </w:p>
    <w:p w:rsidR="00F42E52" w:rsidRDefault="00F42E52" w:rsidP="00F42E52">
      <w:pPr>
        <w:pStyle w:val="12"/>
        <w:rPr>
          <w:rFonts w:ascii="Times New Roman" w:hAnsi="Times New Roman"/>
          <w:sz w:val="24"/>
          <w:szCs w:val="24"/>
        </w:rPr>
      </w:pPr>
      <w:r>
        <w:rPr>
          <w:rFonts w:ascii="Times New Roman" w:hAnsi="Times New Roman"/>
          <w:i/>
          <w:sz w:val="24"/>
          <w:szCs w:val="24"/>
        </w:rPr>
        <w:t xml:space="preserve">Частица  </w:t>
      </w:r>
      <w:r>
        <w:rPr>
          <w:rFonts w:ascii="Times New Roman" w:hAnsi="Times New Roman"/>
          <w:sz w:val="24"/>
          <w:szCs w:val="24"/>
        </w:rPr>
        <w:t xml:space="preserve">как служебная часть речи. Синтаксическая роль частиц. </w:t>
      </w:r>
      <w:proofErr w:type="spellStart"/>
      <w:r>
        <w:rPr>
          <w:rFonts w:ascii="Times New Roman" w:hAnsi="Times New Roman"/>
          <w:sz w:val="24"/>
          <w:szCs w:val="24"/>
        </w:rPr>
        <w:t>Текстообразующая</w:t>
      </w:r>
      <w:proofErr w:type="spellEnd"/>
      <w:r>
        <w:rPr>
          <w:rFonts w:ascii="Times New Roman" w:hAnsi="Times New Roman"/>
          <w:sz w:val="24"/>
          <w:szCs w:val="24"/>
        </w:rPr>
        <w:t xml:space="preserve"> роль. Формообразующие и смысловые частицы. Различение НЕ и НИ, их правописание.</w:t>
      </w:r>
    </w:p>
    <w:p w:rsidR="00F42E52" w:rsidRDefault="00F42E52" w:rsidP="00F42E52">
      <w:pPr>
        <w:pStyle w:val="12"/>
        <w:rPr>
          <w:rFonts w:ascii="Times New Roman" w:hAnsi="Times New Roman"/>
          <w:sz w:val="24"/>
          <w:szCs w:val="24"/>
        </w:rPr>
      </w:pPr>
      <w:r>
        <w:rPr>
          <w:rFonts w:ascii="Times New Roman" w:hAnsi="Times New Roman"/>
          <w:sz w:val="24"/>
          <w:szCs w:val="24"/>
        </w:rPr>
        <w:t>Рассказ по данному сюжету.</w:t>
      </w:r>
    </w:p>
    <w:p w:rsidR="00F42E52" w:rsidRDefault="00F42E52" w:rsidP="00F42E52">
      <w:pPr>
        <w:pStyle w:val="12"/>
        <w:rPr>
          <w:rFonts w:ascii="Times New Roman" w:hAnsi="Times New Roman"/>
          <w:i/>
          <w:sz w:val="24"/>
          <w:szCs w:val="24"/>
        </w:rPr>
      </w:pPr>
      <w:r>
        <w:rPr>
          <w:rFonts w:ascii="Times New Roman" w:hAnsi="Times New Roman"/>
          <w:sz w:val="24"/>
          <w:szCs w:val="24"/>
          <w:lang w:val="en-US"/>
        </w:rPr>
        <w:t>V</w:t>
      </w:r>
      <w:r>
        <w:rPr>
          <w:rFonts w:ascii="Times New Roman" w:hAnsi="Times New Roman"/>
          <w:i/>
          <w:sz w:val="24"/>
          <w:szCs w:val="24"/>
        </w:rPr>
        <w:t xml:space="preserve"> . Междометие. Звукоподражательные слова.</w:t>
      </w:r>
    </w:p>
    <w:p w:rsidR="00F42E52" w:rsidRDefault="00F42E52" w:rsidP="00F42E52">
      <w:pPr>
        <w:pStyle w:val="12"/>
        <w:rPr>
          <w:rFonts w:ascii="Times New Roman" w:hAnsi="Times New Roman"/>
          <w:sz w:val="24"/>
          <w:szCs w:val="24"/>
        </w:rPr>
      </w:pPr>
      <w:r>
        <w:rPr>
          <w:rFonts w:ascii="Times New Roman" w:hAnsi="Times New Roman"/>
          <w:sz w:val="24"/>
          <w:szCs w:val="24"/>
        </w:rPr>
        <w:t>Междометие как часть речи. Синтаксическая роль.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F42E52" w:rsidRDefault="00F42E52" w:rsidP="00F42E52">
      <w:pPr>
        <w:pStyle w:val="12"/>
        <w:rPr>
          <w:rFonts w:ascii="Times New Roman" w:hAnsi="Times New Roman"/>
          <w:i/>
          <w:sz w:val="24"/>
          <w:szCs w:val="24"/>
        </w:rPr>
      </w:pPr>
      <w:r>
        <w:rPr>
          <w:rFonts w:ascii="Times New Roman" w:hAnsi="Times New Roman"/>
          <w:sz w:val="24"/>
          <w:szCs w:val="24"/>
        </w:rPr>
        <w:t xml:space="preserve">Раздел </w:t>
      </w:r>
      <w:r>
        <w:rPr>
          <w:rFonts w:ascii="Times New Roman" w:hAnsi="Times New Roman"/>
          <w:sz w:val="24"/>
          <w:szCs w:val="24"/>
          <w:lang w:val="en-US"/>
        </w:rPr>
        <w:t>V</w:t>
      </w:r>
      <w:r>
        <w:rPr>
          <w:rFonts w:ascii="Times New Roman" w:hAnsi="Times New Roman"/>
          <w:bCs/>
          <w:sz w:val="24"/>
          <w:szCs w:val="24"/>
          <w:lang w:val="en-US"/>
        </w:rPr>
        <w:t>I</w:t>
      </w:r>
      <w:r>
        <w:rPr>
          <w:rFonts w:ascii="Times New Roman" w:hAnsi="Times New Roman"/>
          <w:bCs/>
          <w:sz w:val="24"/>
          <w:szCs w:val="24"/>
        </w:rPr>
        <w:t>.</w:t>
      </w:r>
      <w:r>
        <w:rPr>
          <w:rFonts w:ascii="Times New Roman" w:hAnsi="Times New Roman"/>
          <w:sz w:val="24"/>
          <w:szCs w:val="24"/>
        </w:rPr>
        <w:t>.Повторение и систематизация изученного материала в 7 классе</w:t>
      </w:r>
      <w:r>
        <w:rPr>
          <w:rFonts w:ascii="Times New Roman" w:hAnsi="Times New Roman"/>
          <w:i/>
          <w:sz w:val="24"/>
          <w:szCs w:val="24"/>
        </w:rPr>
        <w:t>.</w:t>
      </w:r>
    </w:p>
    <w:p w:rsidR="00F42E52" w:rsidRDefault="00F42E52" w:rsidP="00F42E52">
      <w:pPr>
        <w:pStyle w:val="12"/>
        <w:rPr>
          <w:rFonts w:ascii="Times New Roman" w:hAnsi="Times New Roman"/>
          <w:sz w:val="24"/>
          <w:szCs w:val="24"/>
        </w:rPr>
      </w:pPr>
      <w:r>
        <w:rPr>
          <w:rFonts w:ascii="Times New Roman" w:hAnsi="Times New Roman"/>
          <w:sz w:val="24"/>
          <w:szCs w:val="24"/>
        </w:rPr>
        <w:t>Разделы науки о языке. Текст и стили речи.</w:t>
      </w:r>
    </w:p>
    <w:p w:rsidR="00F42E52" w:rsidRDefault="00F42E52" w:rsidP="00F42E52">
      <w:pPr>
        <w:spacing w:before="100" w:beforeAutospacing="1" w:after="0" w:line="240" w:lineRule="auto"/>
        <w:rPr>
          <w:rFonts w:ascii="Times New Roman" w:eastAsia="Times New Roman" w:hAnsi="Times New Roman" w:cs="Times New Roman"/>
          <w:color w:val="555555"/>
          <w:sz w:val="24"/>
          <w:szCs w:val="24"/>
        </w:rPr>
      </w:pPr>
    </w:p>
    <w:p w:rsidR="00F42E52" w:rsidRDefault="00F42E52" w:rsidP="00F42E52">
      <w:pPr>
        <w:shd w:val="clear" w:color="auto" w:fill="FFFFFF"/>
        <w:spacing w:after="0" w:line="240" w:lineRule="auto"/>
        <w:ind w:left="38"/>
        <w:jc w:val="center"/>
        <w:rPr>
          <w:rFonts w:ascii="Times New Roman" w:eastAsia="Times New Roman" w:hAnsi="Times New Roman" w:cs="Times New Roman"/>
          <w:color w:val="555555"/>
          <w:sz w:val="24"/>
          <w:szCs w:val="24"/>
        </w:rPr>
      </w:pPr>
    </w:p>
    <w:p w:rsidR="00F42E52" w:rsidRDefault="00F42E52" w:rsidP="00F42E52">
      <w:pPr>
        <w:shd w:val="clear" w:color="auto" w:fill="FFFFFF"/>
        <w:spacing w:after="0" w:line="240" w:lineRule="auto"/>
        <w:ind w:left="38"/>
        <w:jc w:val="center"/>
        <w:rPr>
          <w:rFonts w:ascii="Times New Roman" w:eastAsia="Times New Roman" w:hAnsi="Times New Roman" w:cs="Times New Roman"/>
          <w:color w:val="555555"/>
          <w:sz w:val="24"/>
          <w:szCs w:val="24"/>
        </w:rPr>
      </w:pPr>
    </w:p>
    <w:p w:rsidR="00F42E52" w:rsidRDefault="00F42E52" w:rsidP="00F42E52">
      <w:pPr>
        <w:spacing w:after="0" w:line="240" w:lineRule="auto"/>
        <w:jc w:val="center"/>
        <w:rPr>
          <w:rFonts w:ascii="Times New Roman" w:eastAsiaTheme="minorHAnsi" w:hAnsi="Times New Roman" w:cs="Times New Roman"/>
          <w:sz w:val="24"/>
          <w:szCs w:val="24"/>
          <w:lang w:eastAsia="en-US"/>
        </w:rPr>
      </w:pPr>
    </w:p>
    <w:p w:rsidR="00524045" w:rsidRDefault="00524045" w:rsidP="00F42E52">
      <w:pPr>
        <w:spacing w:after="0" w:line="240" w:lineRule="auto"/>
        <w:jc w:val="center"/>
        <w:rPr>
          <w:rFonts w:ascii="Times New Roman" w:eastAsia="Times New Roman" w:hAnsi="Times New Roman" w:cs="Times New Roman"/>
          <w:b/>
          <w:color w:val="555555"/>
          <w:sz w:val="24"/>
          <w:szCs w:val="24"/>
        </w:rPr>
      </w:pPr>
    </w:p>
    <w:p w:rsidR="005C2BBA" w:rsidRDefault="005C2BBA" w:rsidP="005C2BBA">
      <w:pPr>
        <w:spacing w:after="0" w:line="240" w:lineRule="auto"/>
        <w:jc w:val="center"/>
        <w:rPr>
          <w:rFonts w:ascii="Times New Roman" w:hAnsi="Times New Roman" w:cs="Times New Roman"/>
          <w:b/>
          <w:color w:val="000000"/>
          <w:spacing w:val="4"/>
          <w:sz w:val="24"/>
          <w:szCs w:val="24"/>
        </w:rPr>
      </w:pPr>
      <w:r>
        <w:rPr>
          <w:rFonts w:ascii="Times New Roman" w:eastAsia="Times New Roman" w:hAnsi="Times New Roman" w:cs="Times New Roman"/>
          <w:b/>
          <w:color w:val="555555"/>
          <w:sz w:val="24"/>
          <w:szCs w:val="24"/>
        </w:rPr>
        <w:lastRenderedPageBreak/>
        <w:t>4.</w:t>
      </w:r>
      <w:r>
        <w:rPr>
          <w:rFonts w:ascii="Times New Roman" w:eastAsia="Times New Roman" w:hAnsi="Times New Roman" w:cs="Times New Roman"/>
          <w:color w:val="555555"/>
          <w:sz w:val="24"/>
          <w:szCs w:val="24"/>
        </w:rPr>
        <w:t> </w:t>
      </w:r>
      <w:r>
        <w:rPr>
          <w:rFonts w:ascii="Times New Roman" w:hAnsi="Times New Roman" w:cs="Times New Roman"/>
          <w:b/>
          <w:color w:val="000000"/>
          <w:spacing w:val="4"/>
          <w:sz w:val="24"/>
          <w:szCs w:val="24"/>
        </w:rPr>
        <w:t xml:space="preserve">Календарно-тематическое планирование  </w:t>
      </w:r>
    </w:p>
    <w:p w:rsidR="005C2BBA" w:rsidRDefault="005C2BBA" w:rsidP="005C2BBA">
      <w:pPr>
        <w:spacing w:after="0" w:line="240" w:lineRule="auto"/>
        <w:ind w:left="-425"/>
        <w:contextualSpacing/>
        <w:jc w:val="center"/>
        <w:rPr>
          <w:rFonts w:ascii="Times New Roman" w:hAnsi="Times New Roman" w:cs="Times New Roman"/>
          <w:sz w:val="24"/>
          <w:szCs w:val="24"/>
        </w:rPr>
      </w:pPr>
    </w:p>
    <w:tbl>
      <w:tblPr>
        <w:tblStyle w:val="a8"/>
        <w:tblW w:w="9780" w:type="dxa"/>
        <w:tblInd w:w="-318" w:type="dxa"/>
        <w:tblLayout w:type="fixed"/>
        <w:tblLook w:val="04A0"/>
      </w:tblPr>
      <w:tblGrid>
        <w:gridCol w:w="854"/>
        <w:gridCol w:w="848"/>
        <w:gridCol w:w="992"/>
        <w:gridCol w:w="7086"/>
      </w:tblGrid>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Дата план</w:t>
            </w:r>
          </w:p>
        </w:tc>
        <w:tc>
          <w:tcPr>
            <w:tcW w:w="992"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Дата факт</w:t>
            </w:r>
          </w:p>
        </w:tc>
        <w:tc>
          <w:tcPr>
            <w:tcW w:w="708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jc w:val="center"/>
            </w:pPr>
            <w:r>
              <w:t>Тема урока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01.09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Русский язык как развивающееся явление</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2</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02.09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ПОВТОРЕНИЕ ИЗУЧЕННОГО В 5-6 КЛАССАХ (15 часов)</w:t>
            </w:r>
          </w:p>
          <w:p w:rsidR="005C2BBA" w:rsidRDefault="005C2BBA">
            <w:pPr>
              <w:pStyle w:val="a7"/>
              <w:ind w:left="0"/>
            </w:pPr>
            <w:r>
              <w:t>Синтаксис и пунктуация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w:t>
            </w:r>
          </w:p>
          <w:p w:rsidR="005C2BBA" w:rsidRDefault="005C2BBA">
            <w:pPr>
              <w:pStyle w:val="a7"/>
              <w:ind w:left="0"/>
            </w:pPr>
            <w:r>
              <w:t>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03.09</w:t>
            </w:r>
          </w:p>
          <w:p w:rsidR="005C2BBA" w:rsidRDefault="005C2BBA">
            <w:pPr>
              <w:pStyle w:val="a7"/>
              <w:ind w:left="0"/>
            </w:pPr>
            <w:r>
              <w:t>06.09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Синтаксис и пунктуация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07.09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Лексика и фразеология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08.09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Фонетика и орфография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09.09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Фонетика и орфография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10.09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Словообразование и орфография</w:t>
            </w:r>
          </w:p>
        </w:tc>
      </w:tr>
      <w:tr w:rsidR="005C2BBA" w:rsidTr="005C2BBA">
        <w:tc>
          <w:tcPr>
            <w:tcW w:w="854" w:type="dxa"/>
            <w:tcBorders>
              <w:top w:val="nil"/>
              <w:left w:val="single" w:sz="4" w:space="0" w:color="auto"/>
              <w:bottom w:val="single" w:sz="4" w:space="0" w:color="auto"/>
              <w:right w:val="single" w:sz="4" w:space="0" w:color="auto"/>
            </w:tcBorders>
            <w:hideMark/>
          </w:tcPr>
          <w:p w:rsidR="005C2BBA" w:rsidRDefault="005C2BBA">
            <w:pPr>
              <w:pStyle w:val="a7"/>
              <w:ind w:left="0"/>
            </w:pPr>
            <w:r>
              <w:t>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13.09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Словообразование и орфография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14.09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Морфология и орфография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11,</w:t>
            </w:r>
          </w:p>
          <w:p w:rsidR="005C2BBA" w:rsidRDefault="005C2BBA">
            <w:pPr>
              <w:pStyle w:val="a7"/>
              <w:ind w:left="0"/>
            </w:pPr>
            <w:r>
              <w:t>12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15.09</w:t>
            </w:r>
          </w:p>
          <w:p w:rsidR="005C2BBA" w:rsidRDefault="005C2BBA">
            <w:pPr>
              <w:pStyle w:val="a7"/>
              <w:ind w:left="0"/>
            </w:pPr>
            <w:r>
              <w:t>16.09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Морфология и орфография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17.09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Входной контроль.</w:t>
            </w:r>
          </w:p>
          <w:p w:rsidR="005C2BBA" w:rsidRDefault="005C2BBA">
            <w:pPr>
              <w:pStyle w:val="a7"/>
              <w:ind w:left="0"/>
            </w:pPr>
            <w:r>
              <w:t xml:space="preserve">Контрольный диктант </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20.09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контрольного диктанта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21.09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Текст</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22.09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Стили литературного языка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23.09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МОРФОЛОГИЯ И ОРФОГРАФИЯ. КУЛЬТУРА РЕЧИ (138 часов)</w:t>
            </w:r>
          </w:p>
          <w:p w:rsidR="005C2BBA" w:rsidRDefault="005C2BBA">
            <w:pPr>
              <w:pStyle w:val="a7"/>
              <w:ind w:left="0"/>
              <w:rPr>
                <w:u w:val="single"/>
              </w:rPr>
            </w:pPr>
            <w:r>
              <w:rPr>
                <w:u w:val="single"/>
              </w:rPr>
              <w:t>Причастие (31 час)</w:t>
            </w:r>
          </w:p>
          <w:p w:rsidR="005C2BBA" w:rsidRDefault="005C2BBA">
            <w:pPr>
              <w:pStyle w:val="a7"/>
              <w:ind w:left="0"/>
            </w:pPr>
            <w:r>
              <w:t>Причастие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24.09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Публицистический стиль</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27.09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Склонение причастий и правописание гласных в падежных окончаниях причастий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28.09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Причастный оборот</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29.09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Выделение причастного оборота запятыми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30.09</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Описание внешности человека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01.10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Действительные и страдательные причастия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04.10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Краткие и полные страдательные причастия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05.10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Действительные причастия настоящего времени. Гласные в суффиксах </w:t>
            </w:r>
            <w:proofErr w:type="spellStart"/>
            <w:r>
              <w:t>действит.причастийнаст.времени</w:t>
            </w:r>
            <w:proofErr w:type="spellEnd"/>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06.10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Действительные причастия настоящего времени. Гласные в суффиксах </w:t>
            </w:r>
            <w:proofErr w:type="spellStart"/>
            <w:r>
              <w:t>действит.причастийнаст.времени</w:t>
            </w:r>
            <w:proofErr w:type="spellEnd"/>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27,</w:t>
            </w:r>
          </w:p>
          <w:p w:rsidR="005C2BBA" w:rsidRDefault="005C2BBA">
            <w:pPr>
              <w:pStyle w:val="a7"/>
              <w:ind w:left="0"/>
            </w:pPr>
            <w:r>
              <w:t>28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07.10</w:t>
            </w:r>
          </w:p>
          <w:p w:rsidR="005C2BBA" w:rsidRDefault="005C2BBA">
            <w:pPr>
              <w:rPr>
                <w:sz w:val="24"/>
                <w:szCs w:val="24"/>
              </w:rPr>
            </w:pPr>
            <w:r>
              <w:rPr>
                <w:sz w:val="24"/>
                <w:szCs w:val="24"/>
              </w:rPr>
              <w:t>08.10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Изложение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11.10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r>
              <w:t xml:space="preserve">Страдательные причастия настоящего времени. Гласные в суффиксах </w:t>
            </w:r>
            <w:proofErr w:type="spellStart"/>
            <w:r>
              <w:t>страдател.причастийнаст.времени</w:t>
            </w:r>
            <w:proofErr w:type="spellEnd"/>
          </w:p>
          <w:p w:rsidR="005C2BBA" w:rsidRDefault="005C2BBA">
            <w:pPr>
              <w:pStyle w:val="a7"/>
              <w:ind w:left="0"/>
            </w:pP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12.10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Страдательные причастия настоящего времени. Гласные в суффиксах </w:t>
            </w:r>
            <w:proofErr w:type="spellStart"/>
            <w:r>
              <w:t>страдател.причастий</w:t>
            </w:r>
            <w:proofErr w:type="spellEnd"/>
            <w:r>
              <w:t xml:space="preserve"> наст. времени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13.10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Страдательные причастия прошедшего времени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14.10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Гласные перед Н в полных и кратких </w:t>
            </w:r>
            <w:proofErr w:type="spellStart"/>
            <w:r>
              <w:t>страдател</w:t>
            </w:r>
            <w:proofErr w:type="spellEnd"/>
            <w:r>
              <w:t>. причастиях</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15.10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Одна и две буквы Н в суффиксах страд. причастий </w:t>
            </w:r>
            <w:proofErr w:type="spellStart"/>
            <w:r>
              <w:t>прошед</w:t>
            </w:r>
            <w:proofErr w:type="spellEnd"/>
            <w:r>
              <w:t xml:space="preserve">. времени. Одна буква Н в отглагольных </w:t>
            </w:r>
            <w:proofErr w:type="spellStart"/>
            <w:r>
              <w:t>прилагател</w:t>
            </w:r>
            <w:proofErr w:type="spellEnd"/>
            <w:r>
              <w:t>.</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18.10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Одна и две буквы Н в суффиксах страд. причастий </w:t>
            </w:r>
            <w:proofErr w:type="spellStart"/>
            <w:r>
              <w:t>прошед</w:t>
            </w:r>
            <w:proofErr w:type="spellEnd"/>
            <w:r>
              <w:t xml:space="preserve">. времени. Одна буква Н в отглагольных </w:t>
            </w:r>
            <w:proofErr w:type="spellStart"/>
            <w:r>
              <w:t>прилагател</w:t>
            </w:r>
            <w:proofErr w:type="spellEnd"/>
            <w:r>
              <w:t>.</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lastRenderedPageBreak/>
              <w:t>35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19.10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Одна и две буквы Н в суффиксах кратких </w:t>
            </w:r>
            <w:proofErr w:type="spellStart"/>
            <w:r>
              <w:t>страдательн.причастий</w:t>
            </w:r>
            <w:proofErr w:type="spellEnd"/>
            <w:r>
              <w:t xml:space="preserve"> и в кратких отглагольных </w:t>
            </w:r>
            <w:proofErr w:type="spellStart"/>
            <w:r>
              <w:t>прилагател</w:t>
            </w:r>
            <w:proofErr w:type="spellEnd"/>
            <w:r>
              <w:t>.</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36,</w:t>
            </w:r>
          </w:p>
          <w:p w:rsidR="005C2BBA" w:rsidRDefault="005C2BBA">
            <w:pPr>
              <w:pStyle w:val="a7"/>
              <w:ind w:left="0"/>
            </w:pPr>
            <w:r>
              <w:t>37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20.10</w:t>
            </w:r>
          </w:p>
          <w:p w:rsidR="005C2BBA" w:rsidRDefault="005C2BBA">
            <w:pPr>
              <w:rPr>
                <w:sz w:val="24"/>
                <w:szCs w:val="24"/>
              </w:rPr>
            </w:pPr>
            <w:r>
              <w:rPr>
                <w:sz w:val="24"/>
                <w:szCs w:val="24"/>
              </w:rPr>
              <w:t>21.10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Выборочное изложение </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22.10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Морфологический разбор причастия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25.10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Слитное и раздельное написание НЕ с причастиями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26.10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Слитное и раздельное написание НЕ с причастиями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27.10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Буквы Е и Ё после шипящих в суффиксах страд. </w:t>
            </w:r>
            <w:proofErr w:type="spellStart"/>
            <w:r>
              <w:t>прич</w:t>
            </w:r>
            <w:proofErr w:type="spellEnd"/>
            <w:r>
              <w:t xml:space="preserve">. </w:t>
            </w:r>
            <w:proofErr w:type="spellStart"/>
            <w:r>
              <w:t>прош.вр</w:t>
            </w:r>
            <w:proofErr w:type="spellEnd"/>
            <w:r>
              <w:t>.</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42,</w:t>
            </w:r>
          </w:p>
          <w:p w:rsidR="005C2BBA" w:rsidRDefault="005C2BBA">
            <w:pPr>
              <w:pStyle w:val="a7"/>
              <w:ind w:left="0"/>
            </w:pPr>
            <w:r>
              <w:t>43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28.10</w:t>
            </w:r>
          </w:p>
          <w:p w:rsidR="005C2BBA" w:rsidRDefault="005C2BBA">
            <w:pPr>
              <w:rPr>
                <w:sz w:val="24"/>
                <w:szCs w:val="24"/>
              </w:rPr>
            </w:pPr>
            <w:r>
              <w:rPr>
                <w:sz w:val="24"/>
                <w:szCs w:val="24"/>
              </w:rPr>
              <w:t>29.10</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Сочинение по личным наблюдениям «Вы с ним знакомы»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08.11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причастии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09.11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Диктант по теме «Причастие»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10.11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диктанта</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47</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11.11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ДЕЕПРИЧАСТИЕ (12 часов)</w:t>
            </w:r>
          </w:p>
          <w:p w:rsidR="005C2BBA" w:rsidRDefault="005C2BBA">
            <w:pPr>
              <w:pStyle w:val="a7"/>
              <w:ind w:left="0"/>
            </w:pPr>
            <w:r>
              <w:t>Деепричастие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12.11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proofErr w:type="spellStart"/>
            <w:r>
              <w:t>Деепричаст.оборот</w:t>
            </w:r>
            <w:proofErr w:type="spellEnd"/>
            <w:r>
              <w:t>. Запятые при деепричастном обороте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49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15.11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proofErr w:type="spellStart"/>
            <w:r>
              <w:t>Деепричаст</w:t>
            </w:r>
            <w:proofErr w:type="spellEnd"/>
            <w:r>
              <w:t>. оборот. Запятые при деепричастном обороте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16.11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Раздельное написание НЕ с деепричастиями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17.11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Деепричастия совершенного  </w:t>
            </w:r>
            <w:proofErr w:type="spellStart"/>
            <w:r>
              <w:t>несовершен</w:t>
            </w:r>
            <w:proofErr w:type="spellEnd"/>
            <w:r>
              <w:t>. вида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18.11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Морфологический разбор деепричастия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53,</w:t>
            </w:r>
          </w:p>
          <w:p w:rsidR="005C2BBA" w:rsidRDefault="005C2BBA">
            <w:pPr>
              <w:pStyle w:val="a7"/>
              <w:ind w:left="0"/>
            </w:pPr>
            <w:r>
              <w:t>54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19.11</w:t>
            </w:r>
          </w:p>
          <w:p w:rsidR="005C2BBA" w:rsidRDefault="005C2BBA">
            <w:pPr>
              <w:pStyle w:val="a7"/>
              <w:ind w:left="0"/>
            </w:pPr>
            <w:r>
              <w:t>22.11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деепричастии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55</w:t>
            </w:r>
          </w:p>
          <w:p w:rsidR="005C2BBA" w:rsidRDefault="005C2BBA">
            <w:pPr>
              <w:pStyle w:val="a7"/>
              <w:ind w:left="0"/>
            </w:pPr>
            <w:r>
              <w:t>56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23.11</w:t>
            </w:r>
          </w:p>
          <w:p w:rsidR="005C2BBA" w:rsidRDefault="005C2BBA">
            <w:pPr>
              <w:rPr>
                <w:sz w:val="24"/>
                <w:szCs w:val="24"/>
              </w:rPr>
            </w:pPr>
            <w:r>
              <w:rPr>
                <w:sz w:val="24"/>
                <w:szCs w:val="24"/>
              </w:rPr>
              <w:t>24.11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Рассказ на основе картины С.А. Григорьева «Вратарь» от имени одного из действующих лиц</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57,</w:t>
            </w:r>
          </w:p>
          <w:p w:rsidR="005C2BBA" w:rsidRDefault="005C2BBA">
            <w:pPr>
              <w:pStyle w:val="a7"/>
              <w:ind w:left="0"/>
            </w:pPr>
            <w:r>
              <w:t>58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25.11</w:t>
            </w:r>
          </w:p>
          <w:p w:rsidR="005C2BBA" w:rsidRDefault="005C2BBA">
            <w:pPr>
              <w:pStyle w:val="a7"/>
              <w:ind w:left="0"/>
            </w:pPr>
            <w:r>
              <w:t>26.11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деепричастии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59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29.11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Проверочная работа по теме «Деепричастие»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30.11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проверочной работы</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61</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01.12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НАРЕЧИЕ (35 часов)</w:t>
            </w:r>
          </w:p>
          <w:p w:rsidR="005C2BBA" w:rsidRDefault="005C2BBA">
            <w:pPr>
              <w:pStyle w:val="a7"/>
              <w:ind w:left="0"/>
            </w:pPr>
            <w:r>
              <w:t>Наречие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02.12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Смысловые группы наречий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03.12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Смысловые группы наречий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06.12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Степени сравнения наречий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07.12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Морфологический разбор наречия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66,</w:t>
            </w:r>
          </w:p>
          <w:p w:rsidR="005C2BBA" w:rsidRDefault="005C2BBA">
            <w:pPr>
              <w:pStyle w:val="a7"/>
              <w:ind w:left="0"/>
            </w:pPr>
            <w:r>
              <w:t>67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08.12</w:t>
            </w:r>
          </w:p>
          <w:p w:rsidR="005C2BBA" w:rsidRDefault="005C2BBA">
            <w:pPr>
              <w:pStyle w:val="a7"/>
              <w:ind w:left="0"/>
            </w:pPr>
            <w:r>
              <w:t>09.12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Сочинение-рассуждение на тему «Прозвища»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10.12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Слитное и раздельное написание НЕ с наречиями на –О и -Е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69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13.12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Слитное и раздельное написание НЕ с наречиями на –О и -Е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14.12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Буквы Е и Ив приставках НЕ- и НИ- </w:t>
            </w:r>
            <w:proofErr w:type="spellStart"/>
            <w:r>
              <w:t>отрицател</w:t>
            </w:r>
            <w:proofErr w:type="spellEnd"/>
            <w:r>
              <w:t>. наречий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15.12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Буквы Е и Ив приставках НЕ- и НИ- отрицательных наречий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16.12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Одна и две буквы Н в наречиях на –О и –Е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17.12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Одна и две буквы Н в наречиях на –О и –Е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20.12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Буквы О и Е после шипящих на конце наречий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21.12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Промежуточный контроль. Контрольный диктант</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22.12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Буквы О и А на конце наречий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77,</w:t>
            </w:r>
          </w:p>
          <w:p w:rsidR="005C2BBA" w:rsidRDefault="005C2BBA">
            <w:pPr>
              <w:pStyle w:val="a7"/>
              <w:ind w:left="0"/>
            </w:pPr>
            <w:r>
              <w:t>78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23.12</w:t>
            </w:r>
          </w:p>
          <w:p w:rsidR="005C2BBA" w:rsidRDefault="005C2BBA">
            <w:pPr>
              <w:rPr>
                <w:sz w:val="24"/>
                <w:szCs w:val="24"/>
              </w:rPr>
            </w:pPr>
            <w:r>
              <w:rPr>
                <w:sz w:val="24"/>
                <w:szCs w:val="24"/>
              </w:rPr>
              <w:t>24.12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Промежуточная аттестация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79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10.01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Дефис между частями слова в наречиях</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80,</w:t>
            </w:r>
          </w:p>
          <w:p w:rsidR="005C2BBA" w:rsidRDefault="005C2BBA">
            <w:pPr>
              <w:pStyle w:val="a7"/>
              <w:ind w:left="0"/>
            </w:pPr>
            <w:r>
              <w:t>81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11.01</w:t>
            </w:r>
          </w:p>
          <w:p w:rsidR="005C2BBA" w:rsidRDefault="005C2BBA">
            <w:pPr>
              <w:pStyle w:val="a7"/>
              <w:ind w:left="0"/>
            </w:pPr>
            <w:r>
              <w:t>12.01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Дефис между частями слова в наречиях</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82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13.01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 Слитное и раздельное написание приставок в наречиях, </w:t>
            </w:r>
            <w:proofErr w:type="spellStart"/>
            <w:r>
              <w:lastRenderedPageBreak/>
              <w:t>образован-ных</w:t>
            </w:r>
            <w:proofErr w:type="spellEnd"/>
            <w:r>
              <w:t xml:space="preserve"> от </w:t>
            </w:r>
            <w:proofErr w:type="spellStart"/>
            <w:r>
              <w:t>сущ-х</w:t>
            </w:r>
            <w:proofErr w:type="spellEnd"/>
            <w:r>
              <w:t xml:space="preserve"> и </w:t>
            </w:r>
            <w:proofErr w:type="spellStart"/>
            <w:r>
              <w:t>количеств.числительных</w:t>
            </w:r>
            <w:proofErr w:type="spellEnd"/>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lastRenderedPageBreak/>
              <w:t>83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14.01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Слитное и раздельное написание приставок в наречиях, образованных от </w:t>
            </w:r>
            <w:proofErr w:type="spellStart"/>
            <w:r>
              <w:t>сущ-х</w:t>
            </w:r>
            <w:proofErr w:type="spellEnd"/>
            <w:r>
              <w:t xml:space="preserve"> и </w:t>
            </w:r>
            <w:proofErr w:type="spellStart"/>
            <w:r>
              <w:t>количеств.числительных</w:t>
            </w:r>
            <w:proofErr w:type="spellEnd"/>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84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17.01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Мягкий знак после шипящих</w:t>
            </w:r>
          </w:p>
        </w:tc>
      </w:tr>
      <w:tr w:rsidR="005C2BBA" w:rsidTr="005C2BBA">
        <w:trPr>
          <w:trHeight w:val="54"/>
        </w:trPr>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85,</w:t>
            </w:r>
          </w:p>
          <w:p w:rsidR="005C2BBA" w:rsidRDefault="005C2BBA">
            <w:pPr>
              <w:pStyle w:val="a7"/>
              <w:ind w:left="0"/>
            </w:pPr>
            <w:r>
              <w:t>86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18.01</w:t>
            </w:r>
          </w:p>
          <w:p w:rsidR="005C2BBA" w:rsidRDefault="005C2BBA">
            <w:pPr>
              <w:rPr>
                <w:sz w:val="24"/>
                <w:szCs w:val="24"/>
              </w:rPr>
            </w:pPr>
            <w:r>
              <w:rPr>
                <w:sz w:val="24"/>
                <w:szCs w:val="24"/>
              </w:rPr>
              <w:t>19.01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Описание действий человека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87,88,</w:t>
            </w:r>
          </w:p>
          <w:p w:rsidR="005C2BBA" w:rsidRDefault="005C2BBA">
            <w:pPr>
              <w:pStyle w:val="a7"/>
              <w:ind w:left="0"/>
            </w:pPr>
            <w:r>
              <w:t>89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20.01</w:t>
            </w:r>
          </w:p>
          <w:p w:rsidR="005C2BBA" w:rsidRDefault="005C2BBA">
            <w:pPr>
              <w:rPr>
                <w:sz w:val="24"/>
                <w:szCs w:val="24"/>
              </w:rPr>
            </w:pPr>
            <w:r>
              <w:rPr>
                <w:sz w:val="24"/>
                <w:szCs w:val="24"/>
              </w:rPr>
              <w:t>21.01</w:t>
            </w:r>
          </w:p>
          <w:p w:rsidR="005C2BBA" w:rsidRDefault="005C2BBA">
            <w:pPr>
              <w:rPr>
                <w:sz w:val="24"/>
                <w:szCs w:val="24"/>
              </w:rPr>
            </w:pPr>
            <w:r>
              <w:rPr>
                <w:sz w:val="24"/>
                <w:szCs w:val="24"/>
              </w:rPr>
              <w:t>24.01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наречии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25.01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Проверочная работа по теме «Наречие»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26.01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проверочной работы</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92</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27.01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КАТЕГОРИЯ СОСТОЯНИЯ (7 часов)</w:t>
            </w:r>
          </w:p>
          <w:p w:rsidR="005C2BBA" w:rsidRDefault="005C2BBA">
            <w:pPr>
              <w:pStyle w:val="a7"/>
              <w:ind w:left="0"/>
            </w:pPr>
            <w:r>
              <w:t>Категория состояния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28.01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Категория состояния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31.01</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Морфологический разбор категории состояния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95,</w:t>
            </w:r>
          </w:p>
          <w:p w:rsidR="005C2BBA" w:rsidRDefault="005C2BBA">
            <w:pPr>
              <w:pStyle w:val="a7"/>
              <w:ind w:left="0"/>
            </w:pPr>
            <w:r>
              <w:t>96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01.02</w:t>
            </w:r>
          </w:p>
          <w:p w:rsidR="005C2BBA" w:rsidRDefault="005C2BBA">
            <w:pPr>
              <w:rPr>
                <w:sz w:val="24"/>
                <w:szCs w:val="24"/>
              </w:rPr>
            </w:pPr>
            <w:r>
              <w:rPr>
                <w:sz w:val="24"/>
                <w:szCs w:val="24"/>
              </w:rPr>
              <w:t>02.02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Сжатое изложение с описанием состояния природы </w:t>
            </w:r>
          </w:p>
          <w:p w:rsidR="005C2BBA" w:rsidRDefault="005C2BBA">
            <w:pPr>
              <w:pStyle w:val="a7"/>
              <w:ind w:left="0"/>
            </w:pPr>
            <w:r>
              <w:t>(К.Г. Паустовский «Обыкновенная земля»)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03.02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категории состояния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04.02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Сочинение на лингвистическую тему</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99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07.02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СЛУЖЕБНЫЕ ЧАСТИ РЕЧИ</w:t>
            </w:r>
          </w:p>
          <w:p w:rsidR="005C2BBA" w:rsidRDefault="005C2BBA">
            <w:pPr>
              <w:pStyle w:val="a7"/>
              <w:ind w:left="0"/>
            </w:pPr>
            <w:r>
              <w:t>Самостоятельные и служебные части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pStyle w:val="a7"/>
              <w:ind w:left="-108"/>
            </w:pPr>
          </w:p>
          <w:p w:rsidR="005C2BBA" w:rsidRDefault="005C2BBA">
            <w:pPr>
              <w:pStyle w:val="a7"/>
              <w:ind w:left="-108"/>
            </w:pPr>
            <w:r>
              <w:t>100</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08.02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ПРЕДЛОГ (12 часов)</w:t>
            </w:r>
          </w:p>
          <w:p w:rsidR="005C2BBA" w:rsidRDefault="005C2BBA">
            <w:pPr>
              <w:pStyle w:val="a7"/>
              <w:ind w:left="0"/>
            </w:pPr>
            <w:r>
              <w:t>Предлог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101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09.02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Употребление предлогов</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102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10.02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Непроизводные и производные предлоги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103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11.02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Простые и составные предлоги. Морфологический разбор предлога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104,</w:t>
            </w:r>
          </w:p>
          <w:p w:rsidR="005C2BBA" w:rsidRDefault="005C2BBA">
            <w:pPr>
              <w:pStyle w:val="a7"/>
              <w:ind w:left="-108"/>
            </w:pPr>
            <w:r>
              <w:t>105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14.02</w:t>
            </w:r>
          </w:p>
          <w:p w:rsidR="005C2BBA" w:rsidRDefault="005C2BBA">
            <w:pPr>
              <w:rPr>
                <w:sz w:val="24"/>
                <w:szCs w:val="24"/>
              </w:rPr>
            </w:pPr>
            <w:r>
              <w:rPr>
                <w:sz w:val="24"/>
                <w:szCs w:val="24"/>
              </w:rPr>
              <w:t>15.02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Репортаж на основе увиденного на картине по данному началу</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106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16.02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Слитное и раздельное написание производных предлогов</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107,</w:t>
            </w:r>
          </w:p>
          <w:p w:rsidR="005C2BBA" w:rsidRDefault="005C2BBA">
            <w:pPr>
              <w:pStyle w:val="a7"/>
              <w:ind w:left="-108"/>
            </w:pPr>
            <w:r>
              <w:t>108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17.02</w:t>
            </w:r>
          </w:p>
          <w:p w:rsidR="005C2BBA" w:rsidRDefault="005C2BBA">
            <w:pPr>
              <w:pStyle w:val="a7"/>
              <w:ind w:left="0"/>
            </w:pPr>
            <w:r>
              <w:t>18.02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Слитное и раздельное написание производных предлогов</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109,</w:t>
            </w:r>
          </w:p>
          <w:p w:rsidR="005C2BBA" w:rsidRDefault="005C2BBA">
            <w:pPr>
              <w:pStyle w:val="a7"/>
              <w:ind w:left="-108"/>
            </w:pPr>
            <w:r>
              <w:t>110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21.02</w:t>
            </w:r>
          </w:p>
          <w:p w:rsidR="005C2BBA" w:rsidRDefault="005C2BBA">
            <w:pPr>
              <w:rPr>
                <w:sz w:val="24"/>
                <w:szCs w:val="24"/>
              </w:rPr>
            </w:pPr>
            <w:r>
              <w:rPr>
                <w:sz w:val="24"/>
                <w:szCs w:val="24"/>
              </w:rPr>
              <w:t>22.02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предлоге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24.02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Диктант по теме «Предлог»</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25.02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диктанта</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ind w:left="-108"/>
              <w:rPr>
                <w:sz w:val="24"/>
                <w:szCs w:val="24"/>
              </w:rPr>
            </w:pPr>
          </w:p>
          <w:p w:rsidR="005C2BBA" w:rsidRDefault="005C2BBA">
            <w:pPr>
              <w:ind w:left="-108"/>
              <w:rPr>
                <w:sz w:val="24"/>
                <w:szCs w:val="24"/>
              </w:rPr>
            </w:pPr>
            <w:r>
              <w:rPr>
                <w:sz w:val="24"/>
                <w:szCs w:val="24"/>
              </w:rPr>
              <w:t>113</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rPr>
                <w:sz w:val="24"/>
                <w:szCs w:val="24"/>
              </w:rPr>
            </w:pPr>
          </w:p>
          <w:p w:rsidR="005C2BBA" w:rsidRDefault="005C2BBA">
            <w:pPr>
              <w:rPr>
                <w:sz w:val="24"/>
                <w:szCs w:val="24"/>
              </w:rPr>
            </w:pPr>
            <w:r>
              <w:rPr>
                <w:sz w:val="24"/>
                <w:szCs w:val="24"/>
              </w:rPr>
              <w:t>28.02</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СОЮЗ (16 часов)</w:t>
            </w:r>
          </w:p>
          <w:p w:rsidR="005C2BBA" w:rsidRDefault="005C2BBA">
            <w:pPr>
              <w:pStyle w:val="a7"/>
              <w:ind w:left="0"/>
            </w:pPr>
            <w:r>
              <w:t>Союз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01.03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Простые и составные союзы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02.03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Союзы сочинительные и подчинительные. Запятая между простыми предложениями в союзном сложном предложении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03.03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Союзы сочинительные и подчинительные. Запятая между простыми предложениями в союзном сложном предложении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04.03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Сочинительные союзы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07.03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Роль сочинительного союза И в простом предложении с однородными членами и в сложном предложении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119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09.03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Сочинительные союзы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120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10.03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Подчинительные союзы. Морфологический разбор союза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121,</w:t>
            </w:r>
          </w:p>
          <w:p w:rsidR="005C2BBA" w:rsidRDefault="005C2BBA">
            <w:pPr>
              <w:pStyle w:val="a7"/>
              <w:ind w:left="-108"/>
            </w:pPr>
            <w:r>
              <w:t>122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11.03</w:t>
            </w:r>
          </w:p>
          <w:p w:rsidR="005C2BBA" w:rsidRDefault="005C2BBA">
            <w:pPr>
              <w:rPr>
                <w:sz w:val="24"/>
                <w:szCs w:val="24"/>
              </w:rPr>
            </w:pPr>
            <w:r>
              <w:rPr>
                <w:sz w:val="24"/>
                <w:szCs w:val="24"/>
              </w:rPr>
              <w:t>14.03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Сочинение-рассуждение  </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123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15.03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 Слитное написание союзов  также, тоже, зато, чтобы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lastRenderedPageBreak/>
              <w:t>124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16.03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Слитное написание союзов также, тоже, зато, чтобы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125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17.03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союзе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126,</w:t>
            </w:r>
          </w:p>
          <w:p w:rsidR="005C2BBA" w:rsidRDefault="005C2BBA">
            <w:pPr>
              <w:pStyle w:val="a7"/>
              <w:ind w:left="-108"/>
            </w:pPr>
            <w:r>
              <w:t>127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18.03</w:t>
            </w:r>
          </w:p>
          <w:p w:rsidR="005C2BBA" w:rsidRDefault="005C2BBA">
            <w:pPr>
              <w:pStyle w:val="a7"/>
              <w:ind w:left="0"/>
            </w:pPr>
            <w:r>
              <w:t>21.03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Зачет по теме «Союз»</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128,</w:t>
            </w:r>
          </w:p>
          <w:p w:rsidR="005C2BBA" w:rsidRDefault="005C2BBA">
            <w:pPr>
              <w:pStyle w:val="a7"/>
              <w:ind w:left="-108"/>
            </w:pPr>
            <w:r>
              <w:t>129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22.03</w:t>
            </w:r>
          </w:p>
          <w:p w:rsidR="005C2BBA" w:rsidRDefault="005C2BBA">
            <w:pPr>
              <w:pStyle w:val="a7"/>
              <w:ind w:left="0"/>
            </w:pPr>
            <w:r>
              <w:t>23.03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Изложение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24.03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Самостоятельная работа</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pStyle w:val="a7"/>
              <w:ind w:left="-108"/>
            </w:pPr>
          </w:p>
          <w:p w:rsidR="005C2BBA" w:rsidRDefault="005C2BBA">
            <w:pPr>
              <w:pStyle w:val="a7"/>
              <w:ind w:left="-108"/>
            </w:pPr>
            <w:r>
              <w:t>131</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r>
              <w:t>25.03</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ЧАСТИЦА (20 часов)</w:t>
            </w:r>
          </w:p>
          <w:p w:rsidR="005C2BBA" w:rsidRDefault="005C2BBA">
            <w:pPr>
              <w:pStyle w:val="a7"/>
              <w:ind w:left="0"/>
            </w:pPr>
            <w:r>
              <w:t>Частица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04.04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Формообразующие частицы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05.04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Смысловые частицы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134,</w:t>
            </w:r>
          </w:p>
          <w:p w:rsidR="005C2BBA" w:rsidRDefault="005C2BBA">
            <w:pPr>
              <w:pStyle w:val="a7"/>
              <w:ind w:left="-108"/>
            </w:pPr>
            <w:r>
              <w:t>135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06.04</w:t>
            </w:r>
          </w:p>
          <w:p w:rsidR="005C2BBA" w:rsidRDefault="005C2BBA">
            <w:pPr>
              <w:rPr>
                <w:sz w:val="24"/>
                <w:szCs w:val="24"/>
              </w:rPr>
            </w:pPr>
            <w:r>
              <w:rPr>
                <w:sz w:val="24"/>
                <w:szCs w:val="24"/>
              </w:rPr>
              <w:t>07.04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Смысловые частицы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08.04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Раздельное и дефисное написание частиц</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11.04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Морфологический разбор частицы</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12.04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Отрицательные частицы НЕ и 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139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13.04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Отрицательные частицы НЕ и 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14.04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Различение НЕ и 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15.04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Различение НЕ и 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18.04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Различение частицы НЕ и приставки НЕ-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19.04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Различение частицы НЕ и приставки НЕ-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20.04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Частица НИ, приставка НИ- союз НИ - 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21.04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Частица НИ, приставка НИ- союз НИ - НИ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146</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22.04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Повторение и обобщение изученного о частице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147,</w:t>
            </w:r>
          </w:p>
          <w:p w:rsidR="005C2BBA" w:rsidRDefault="005C2BBA">
            <w:pPr>
              <w:pStyle w:val="a7"/>
              <w:ind w:left="-108"/>
            </w:pPr>
            <w:r>
              <w:t>148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25.04</w:t>
            </w:r>
          </w:p>
          <w:p w:rsidR="005C2BBA" w:rsidRDefault="005C2BBA">
            <w:pPr>
              <w:pStyle w:val="a7"/>
              <w:ind w:left="0"/>
            </w:pPr>
            <w:r>
              <w:t>26.04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Изложение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149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27.04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изложения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28.04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Рассказ на основе жизненного опыта (устный или письменный)</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29.04</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rPr>
                <w:u w:val="single"/>
              </w:rPr>
            </w:pPr>
            <w:r>
              <w:rPr>
                <w:u w:val="single"/>
              </w:rPr>
              <w:t>МЕЖДОМЕТИЕ (4 часа)</w:t>
            </w:r>
          </w:p>
          <w:p w:rsidR="005C2BBA" w:rsidRDefault="005C2BBA">
            <w:pPr>
              <w:pStyle w:val="a7"/>
              <w:ind w:left="0"/>
            </w:pPr>
            <w:r>
              <w:t>Междометие как часть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152</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03.05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Дефис в междометиях</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04.05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Знаки препинания при междометиях</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154</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05.05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Знаки препинания при междометиях</w:t>
            </w:r>
          </w:p>
        </w:tc>
      </w:tr>
      <w:tr w:rsidR="005C2BBA" w:rsidTr="005C2BBA">
        <w:tc>
          <w:tcPr>
            <w:tcW w:w="854" w:type="dxa"/>
            <w:tcBorders>
              <w:top w:val="single" w:sz="4" w:space="0" w:color="auto"/>
              <w:left w:val="single" w:sz="4" w:space="0" w:color="auto"/>
              <w:bottom w:val="single" w:sz="4" w:space="0" w:color="auto"/>
              <w:right w:val="single" w:sz="4" w:space="0" w:color="auto"/>
            </w:tcBorders>
          </w:tcPr>
          <w:p w:rsidR="005C2BBA" w:rsidRDefault="005C2BBA">
            <w:pPr>
              <w:pStyle w:val="a7"/>
              <w:ind w:left="-108"/>
            </w:pPr>
          </w:p>
          <w:p w:rsidR="005C2BBA" w:rsidRDefault="005C2BBA">
            <w:pPr>
              <w:pStyle w:val="a7"/>
              <w:ind w:left="-108"/>
            </w:pPr>
          </w:p>
          <w:p w:rsidR="005C2BBA" w:rsidRDefault="005C2BBA">
            <w:pPr>
              <w:pStyle w:val="a7"/>
              <w:ind w:left="-108"/>
            </w:pPr>
          </w:p>
          <w:p w:rsidR="005C2BBA" w:rsidRDefault="005C2BBA">
            <w:pPr>
              <w:pStyle w:val="a7"/>
              <w:ind w:left="-108"/>
            </w:pPr>
            <w:r>
              <w:t>155</w:t>
            </w:r>
          </w:p>
        </w:tc>
        <w:tc>
          <w:tcPr>
            <w:tcW w:w="848"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p w:rsidR="005C2BBA" w:rsidRDefault="005C2BBA">
            <w:pPr>
              <w:pStyle w:val="a7"/>
              <w:ind w:left="0"/>
            </w:pPr>
          </w:p>
          <w:p w:rsidR="005C2BBA" w:rsidRDefault="005C2BBA">
            <w:pPr>
              <w:pStyle w:val="a7"/>
              <w:ind w:left="0"/>
            </w:pPr>
          </w:p>
          <w:p w:rsidR="005C2BBA" w:rsidRDefault="005C2BBA">
            <w:pPr>
              <w:pStyle w:val="a7"/>
              <w:ind w:left="0"/>
            </w:pPr>
            <w:r>
              <w:t>06.05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p>
        </w:tc>
        <w:tc>
          <w:tcPr>
            <w:tcW w:w="7088" w:type="dxa"/>
            <w:tcBorders>
              <w:top w:val="single" w:sz="4" w:space="0" w:color="auto"/>
              <w:left w:val="single" w:sz="4" w:space="0" w:color="auto"/>
              <w:bottom w:val="single" w:sz="4" w:space="0" w:color="auto"/>
              <w:right w:val="single" w:sz="4" w:space="0" w:color="auto"/>
            </w:tcBorders>
          </w:tcPr>
          <w:p w:rsidR="005C2BBA" w:rsidRDefault="005C2BBA">
            <w:pPr>
              <w:pStyle w:val="a7"/>
              <w:ind w:left="0"/>
              <w:rPr>
                <w:u w:val="single"/>
              </w:rPr>
            </w:pPr>
            <w:r>
              <w:rPr>
                <w:u w:val="single"/>
              </w:rPr>
              <w:t>ПОВТОРЕНИЕ И СИСТЕМАТИЗАЦИЯ ИЗУЧЕННОГО В 5-7 КЛАССАХ (16 часов)</w:t>
            </w:r>
          </w:p>
          <w:p w:rsidR="005C2BBA" w:rsidRDefault="005C2BBA">
            <w:pPr>
              <w:pStyle w:val="a7"/>
              <w:ind w:left="0"/>
            </w:pPr>
          </w:p>
          <w:p w:rsidR="005C2BBA" w:rsidRDefault="005C2BBA">
            <w:pPr>
              <w:pStyle w:val="a7"/>
              <w:ind w:left="0"/>
            </w:pPr>
            <w:r>
              <w:t>Разделы науки о русском языке. Текст. Стили речи</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156,</w:t>
            </w:r>
          </w:p>
          <w:p w:rsidR="005C2BBA" w:rsidRDefault="005C2BBA">
            <w:pPr>
              <w:pStyle w:val="a7"/>
              <w:ind w:left="-108"/>
            </w:pPr>
            <w:r>
              <w:t>157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10.05</w:t>
            </w:r>
          </w:p>
          <w:p w:rsidR="005C2BBA" w:rsidRDefault="005C2BBA">
            <w:pPr>
              <w:rPr>
                <w:sz w:val="24"/>
                <w:szCs w:val="24"/>
              </w:rPr>
            </w:pPr>
            <w:r>
              <w:rPr>
                <w:sz w:val="24"/>
                <w:szCs w:val="24"/>
              </w:rPr>
              <w:t>11.05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Контрольное сочинение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12.05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контрольного сочинения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159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13.05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Фонетика. Графика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 xml:space="preserve">160 </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16.05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Лексика и фразеология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161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17.05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proofErr w:type="spellStart"/>
            <w:r>
              <w:t>Морфемика</w:t>
            </w:r>
            <w:proofErr w:type="spellEnd"/>
            <w:r>
              <w:t>. Словообразование</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162,163</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18.05</w:t>
            </w:r>
          </w:p>
          <w:p w:rsidR="005C2BBA" w:rsidRDefault="005C2BBA">
            <w:pPr>
              <w:pStyle w:val="a7"/>
              <w:ind w:left="0"/>
            </w:pPr>
            <w:r>
              <w:t>19.05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Морфология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164,165</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20.05</w:t>
            </w:r>
          </w:p>
          <w:p w:rsidR="005C2BBA" w:rsidRDefault="005C2BBA">
            <w:pPr>
              <w:pStyle w:val="a7"/>
              <w:ind w:left="0"/>
            </w:pPr>
            <w:r>
              <w:t>23.05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Синтаксис и пунктуация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166,167</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rPr>
                <w:sz w:val="24"/>
                <w:szCs w:val="24"/>
              </w:rPr>
            </w:pPr>
            <w:r>
              <w:rPr>
                <w:sz w:val="24"/>
                <w:szCs w:val="24"/>
              </w:rPr>
              <w:t>26.05</w:t>
            </w:r>
          </w:p>
          <w:p w:rsidR="005C2BBA" w:rsidRDefault="005C2BBA">
            <w:pPr>
              <w:rPr>
                <w:sz w:val="24"/>
                <w:szCs w:val="24"/>
              </w:rPr>
            </w:pPr>
            <w:r>
              <w:rPr>
                <w:sz w:val="24"/>
                <w:szCs w:val="24"/>
              </w:rPr>
              <w:t>25.05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Орфография и пунктуация</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168</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26.05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Итоговый контрольный диктант</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169</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27.05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Анализ итогового диктанта</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lastRenderedPageBreak/>
              <w:t>170</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30.05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Разделы науки о русском языке. </w:t>
            </w:r>
          </w:p>
        </w:tc>
      </w:tr>
      <w:tr w:rsidR="005C2BBA" w:rsidTr="005C2BBA">
        <w:tc>
          <w:tcPr>
            <w:tcW w:w="854"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108"/>
            </w:pPr>
            <w:r>
              <w:t>171</w:t>
            </w:r>
          </w:p>
        </w:tc>
        <w:tc>
          <w:tcPr>
            <w:tcW w:w="84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31.05</w:t>
            </w:r>
          </w:p>
        </w:tc>
        <w:tc>
          <w:tcPr>
            <w:tcW w:w="992" w:type="dxa"/>
            <w:tcBorders>
              <w:top w:val="single" w:sz="4" w:space="0" w:color="auto"/>
              <w:left w:val="single" w:sz="4" w:space="0" w:color="auto"/>
              <w:bottom w:val="single" w:sz="4" w:space="0" w:color="auto"/>
              <w:right w:val="single" w:sz="4" w:space="0" w:color="auto"/>
            </w:tcBorders>
          </w:tcPr>
          <w:p w:rsidR="005C2BBA" w:rsidRDefault="005C2BBA">
            <w:pPr>
              <w:pStyle w:val="a7"/>
              <w:ind w:left="0"/>
            </w:pPr>
          </w:p>
        </w:tc>
        <w:tc>
          <w:tcPr>
            <w:tcW w:w="7088" w:type="dxa"/>
            <w:tcBorders>
              <w:top w:val="single" w:sz="4" w:space="0" w:color="auto"/>
              <w:left w:val="single" w:sz="4" w:space="0" w:color="auto"/>
              <w:bottom w:val="single" w:sz="4" w:space="0" w:color="auto"/>
              <w:right w:val="single" w:sz="4" w:space="0" w:color="auto"/>
            </w:tcBorders>
            <w:hideMark/>
          </w:tcPr>
          <w:p w:rsidR="005C2BBA" w:rsidRDefault="005C2BBA">
            <w:pPr>
              <w:pStyle w:val="a7"/>
              <w:ind w:left="0"/>
            </w:pPr>
            <w:r>
              <w:t xml:space="preserve">Резерв </w:t>
            </w:r>
          </w:p>
        </w:tc>
      </w:tr>
    </w:tbl>
    <w:p w:rsidR="005C2BBA" w:rsidRDefault="005C2BBA" w:rsidP="005C2BBA">
      <w:pPr>
        <w:spacing w:after="0" w:line="240" w:lineRule="auto"/>
        <w:rPr>
          <w:rFonts w:ascii="Times New Roman" w:hAnsi="Times New Roman" w:cs="Times New Roman"/>
          <w:sz w:val="24"/>
          <w:szCs w:val="24"/>
          <w:lang w:eastAsia="en-US"/>
        </w:rPr>
      </w:pPr>
    </w:p>
    <w:sectPr w:rsidR="005C2BBA" w:rsidSect="009E4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10"/>
    <w:multiLevelType w:val="multilevel"/>
    <w:tmpl w:val="00000010"/>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1"/>
    <w:multiLevelType w:val="multilevel"/>
    <w:tmpl w:val="00000011"/>
    <w:name w:val="WW8Num21"/>
    <w:lvl w:ilvl="0">
      <w:start w:val="1"/>
      <w:numFmt w:val="bullet"/>
      <w:lvlText w:val=""/>
      <w:lvlJc w:val="left"/>
      <w:pPr>
        <w:tabs>
          <w:tab w:val="num" w:pos="540"/>
        </w:tabs>
        <w:ind w:left="54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25032D8B"/>
    <w:multiLevelType w:val="hybridMultilevel"/>
    <w:tmpl w:val="CD12BB0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1C27C54"/>
    <w:multiLevelType w:val="hybridMultilevel"/>
    <w:tmpl w:val="43D0D1E0"/>
    <w:lvl w:ilvl="0" w:tplc="6FD82E44">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334F1B"/>
    <w:multiLevelType w:val="multilevel"/>
    <w:tmpl w:val="0A3E4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67202B"/>
    <w:multiLevelType w:val="multilevel"/>
    <w:tmpl w:val="9CB44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2E52"/>
    <w:rsid w:val="00524045"/>
    <w:rsid w:val="005C2BBA"/>
    <w:rsid w:val="00893AC9"/>
    <w:rsid w:val="009E4C08"/>
    <w:rsid w:val="00EE25AF"/>
    <w:rsid w:val="00F42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08"/>
  </w:style>
  <w:style w:type="paragraph" w:styleId="1">
    <w:name w:val="heading 1"/>
    <w:basedOn w:val="a"/>
    <w:link w:val="10"/>
    <w:uiPriority w:val="9"/>
    <w:qFormat/>
    <w:rsid w:val="00F42E52"/>
    <w:pPr>
      <w:spacing w:before="150" w:after="100" w:afterAutospacing="1" w:line="240" w:lineRule="auto"/>
      <w:outlineLvl w:val="0"/>
    </w:pPr>
    <w:rPr>
      <w:rFonts w:ascii="Times New Roman" w:eastAsia="Times New Roman" w:hAnsi="Times New Roman" w:cs="Times New Roman"/>
      <w:color w:val="6D9A00"/>
      <w:kern w:val="36"/>
      <w:sz w:val="27"/>
      <w:szCs w:val="27"/>
    </w:rPr>
  </w:style>
  <w:style w:type="paragraph" w:styleId="2">
    <w:name w:val="heading 2"/>
    <w:basedOn w:val="a"/>
    <w:link w:val="20"/>
    <w:uiPriority w:val="9"/>
    <w:semiHidden/>
    <w:unhideWhenUsed/>
    <w:qFormat/>
    <w:rsid w:val="00F42E52"/>
    <w:pPr>
      <w:spacing w:before="100" w:beforeAutospacing="1" w:after="100" w:afterAutospacing="1" w:line="240" w:lineRule="auto"/>
      <w:outlineLvl w:val="1"/>
    </w:pPr>
    <w:rPr>
      <w:rFonts w:ascii="Times New Roman" w:eastAsia="Times New Roman" w:hAnsi="Times New Roman" w:cs="Times New Roman"/>
      <w:b/>
      <w:bCs/>
      <w:color w:val="0177A4"/>
      <w:sz w:val="21"/>
      <w:szCs w:val="21"/>
    </w:rPr>
  </w:style>
  <w:style w:type="paragraph" w:styleId="3">
    <w:name w:val="heading 3"/>
    <w:basedOn w:val="a"/>
    <w:link w:val="30"/>
    <w:uiPriority w:val="9"/>
    <w:semiHidden/>
    <w:unhideWhenUsed/>
    <w:qFormat/>
    <w:rsid w:val="00F42E52"/>
    <w:pPr>
      <w:spacing w:before="100" w:beforeAutospacing="1" w:after="100" w:afterAutospacing="1" w:line="240" w:lineRule="auto"/>
      <w:outlineLvl w:val="2"/>
    </w:pPr>
    <w:rPr>
      <w:rFonts w:ascii="Times New Roman" w:eastAsia="Times New Roman" w:hAnsi="Times New Roman" w:cs="Times New Roman"/>
      <w:b/>
      <w:bCs/>
      <w:color w:val="0377A1"/>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E52"/>
    <w:rPr>
      <w:rFonts w:ascii="Times New Roman" w:eastAsia="Times New Roman" w:hAnsi="Times New Roman" w:cs="Times New Roman"/>
      <w:color w:val="6D9A00"/>
      <w:kern w:val="36"/>
      <w:sz w:val="27"/>
      <w:szCs w:val="27"/>
    </w:rPr>
  </w:style>
  <w:style w:type="character" w:customStyle="1" w:styleId="20">
    <w:name w:val="Заголовок 2 Знак"/>
    <w:basedOn w:val="a0"/>
    <w:link w:val="2"/>
    <w:uiPriority w:val="9"/>
    <w:semiHidden/>
    <w:rsid w:val="00F42E52"/>
    <w:rPr>
      <w:rFonts w:ascii="Times New Roman" w:eastAsia="Times New Roman" w:hAnsi="Times New Roman" w:cs="Times New Roman"/>
      <w:b/>
      <w:bCs/>
      <w:color w:val="0177A4"/>
      <w:sz w:val="21"/>
      <w:szCs w:val="21"/>
    </w:rPr>
  </w:style>
  <w:style w:type="character" w:customStyle="1" w:styleId="30">
    <w:name w:val="Заголовок 3 Знак"/>
    <w:basedOn w:val="a0"/>
    <w:link w:val="3"/>
    <w:uiPriority w:val="9"/>
    <w:semiHidden/>
    <w:rsid w:val="00F42E52"/>
    <w:rPr>
      <w:rFonts w:ascii="Times New Roman" w:eastAsia="Times New Roman" w:hAnsi="Times New Roman" w:cs="Times New Roman"/>
      <w:b/>
      <w:bCs/>
      <w:color w:val="0377A1"/>
      <w:sz w:val="21"/>
      <w:szCs w:val="21"/>
    </w:rPr>
  </w:style>
  <w:style w:type="character" w:styleId="a3">
    <w:name w:val="Hyperlink"/>
    <w:basedOn w:val="a0"/>
    <w:uiPriority w:val="99"/>
    <w:semiHidden/>
    <w:unhideWhenUsed/>
    <w:rsid w:val="00F42E52"/>
    <w:rPr>
      <w:strike w:val="0"/>
      <w:dstrike w:val="0"/>
      <w:color w:val="6D9A00"/>
      <w:u w:val="none"/>
      <w:effect w:val="none"/>
    </w:rPr>
  </w:style>
  <w:style w:type="character" w:styleId="a4">
    <w:name w:val="FollowedHyperlink"/>
    <w:basedOn w:val="a0"/>
    <w:uiPriority w:val="99"/>
    <w:semiHidden/>
    <w:unhideWhenUsed/>
    <w:rsid w:val="00F42E52"/>
    <w:rPr>
      <w:strike w:val="0"/>
      <w:dstrike w:val="0"/>
      <w:color w:val="6D9A00"/>
      <w:u w:val="none"/>
      <w:effect w:val="none"/>
    </w:rPr>
  </w:style>
  <w:style w:type="paragraph" w:styleId="a5">
    <w:name w:val="Normal (Web)"/>
    <w:basedOn w:val="a"/>
    <w:uiPriority w:val="99"/>
    <w:semiHidden/>
    <w:unhideWhenUsed/>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F42E52"/>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F42E52"/>
    <w:rPr>
      <w:rFonts w:ascii="Times New Roman" w:eastAsia="Times New Roman" w:hAnsi="Times New Roman" w:cs="Times New Roman"/>
      <w:sz w:val="20"/>
      <w:szCs w:val="20"/>
    </w:rPr>
  </w:style>
  <w:style w:type="paragraph" w:styleId="a6">
    <w:name w:val="No Spacing"/>
    <w:uiPriority w:val="1"/>
    <w:qFormat/>
    <w:rsid w:val="00F42E52"/>
    <w:pPr>
      <w:spacing w:after="0" w:line="240" w:lineRule="auto"/>
    </w:pPr>
    <w:rPr>
      <w:rFonts w:ascii="Calibri" w:eastAsia="Calibri" w:hAnsi="Calibri" w:cs="Times New Roman"/>
      <w:lang w:eastAsia="en-US"/>
    </w:rPr>
  </w:style>
  <w:style w:type="paragraph" w:styleId="a7">
    <w:name w:val="List Paragraph"/>
    <w:basedOn w:val="a"/>
    <w:uiPriority w:val="34"/>
    <w:qFormat/>
    <w:rsid w:val="00F42E52"/>
    <w:pPr>
      <w:spacing w:after="0" w:line="240" w:lineRule="auto"/>
      <w:ind w:left="720"/>
      <w:contextualSpacing/>
    </w:pPr>
    <w:rPr>
      <w:rFonts w:ascii="Times New Roman" w:eastAsia="Times New Roman" w:hAnsi="Times New Roman" w:cs="Times New Roman"/>
      <w:sz w:val="24"/>
      <w:szCs w:val="24"/>
    </w:rPr>
  </w:style>
  <w:style w:type="paragraph" w:customStyle="1" w:styleId="rteindent1">
    <w:name w:val="rteindent1"/>
    <w:basedOn w:val="a"/>
    <w:uiPriority w:val="99"/>
    <w:semiHidden/>
    <w:rsid w:val="00F42E52"/>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rteindent2">
    <w:name w:val="rteindent2"/>
    <w:basedOn w:val="a"/>
    <w:uiPriority w:val="99"/>
    <w:semiHidden/>
    <w:rsid w:val="00F42E52"/>
    <w:pPr>
      <w:spacing w:before="100" w:beforeAutospacing="1" w:after="100" w:afterAutospacing="1" w:line="240" w:lineRule="auto"/>
      <w:ind w:left="1200"/>
    </w:pPr>
    <w:rPr>
      <w:rFonts w:ascii="Times New Roman" w:eastAsia="Times New Roman" w:hAnsi="Times New Roman" w:cs="Times New Roman"/>
      <w:sz w:val="24"/>
      <w:szCs w:val="24"/>
    </w:rPr>
  </w:style>
  <w:style w:type="paragraph" w:customStyle="1" w:styleId="rteindent3">
    <w:name w:val="rteindent3"/>
    <w:basedOn w:val="a"/>
    <w:uiPriority w:val="99"/>
    <w:semiHidden/>
    <w:rsid w:val="00F42E52"/>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rteindent4">
    <w:name w:val="rteindent4"/>
    <w:basedOn w:val="a"/>
    <w:uiPriority w:val="99"/>
    <w:semiHidden/>
    <w:rsid w:val="00F42E52"/>
    <w:pPr>
      <w:spacing w:before="100" w:beforeAutospacing="1" w:after="100" w:afterAutospacing="1" w:line="240" w:lineRule="auto"/>
      <w:ind w:left="2400"/>
    </w:pPr>
    <w:rPr>
      <w:rFonts w:ascii="Times New Roman" w:eastAsia="Times New Roman" w:hAnsi="Times New Roman" w:cs="Times New Roman"/>
      <w:sz w:val="24"/>
      <w:szCs w:val="24"/>
    </w:rPr>
  </w:style>
  <w:style w:type="paragraph" w:customStyle="1" w:styleId="rteleft">
    <w:name w:val="rtelef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ecenter">
    <w:name w:val="rtecenter"/>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ejustify">
    <w:name w:val="rtejustify"/>
    <w:basedOn w:val="a"/>
    <w:uiPriority w:val="99"/>
    <w:semiHidden/>
    <w:rsid w:val="00F42E5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kepanellistitem">
    <w:name w:val="cke_panel_listitem"/>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ools-locked">
    <w:name w:val="ctools-locked"/>
    <w:basedOn w:val="a"/>
    <w:uiPriority w:val="99"/>
    <w:semiHidden/>
    <w:rsid w:val="00F42E52"/>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a"/>
    <w:uiPriority w:val="99"/>
    <w:semiHidden/>
    <w:rsid w:val="00F42E52"/>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inline-date">
    <w:name w:val="container-inline-date"/>
    <w:basedOn w:val="a"/>
    <w:uiPriority w:val="99"/>
    <w:semiHidden/>
    <w:rsid w:val="00F42E52"/>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calendarcontrol">
    <w:name w:val="calendar_control"/>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calendar">
    <w:name w:val="calendar"/>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date-repeat-input">
    <w:name w:val="date-repeat-input"/>
    <w:basedOn w:val="a"/>
    <w:uiPriority w:val="99"/>
    <w:semiHidden/>
    <w:rsid w:val="00F42E52"/>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nav">
    <w:name w:val="date-nav"/>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
    <w:name w:val="date-clea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clear-block">
    <w:name w:val="date-clear-block"/>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wrap">
    <w:name w:val="vote-wrap"/>
    <w:basedOn w:val="a"/>
    <w:uiPriority w:val="99"/>
    <w:semiHidden/>
    <w:rsid w:val="00F42E52"/>
    <w:pPr>
      <w:spacing w:after="0" w:line="240" w:lineRule="auto"/>
      <w:ind w:right="75"/>
      <w:jc w:val="center"/>
    </w:pPr>
    <w:rPr>
      <w:rFonts w:ascii="Times New Roman" w:eastAsia="Times New Roman" w:hAnsi="Times New Roman" w:cs="Times New Roman"/>
      <w:sz w:val="24"/>
      <w:szCs w:val="24"/>
    </w:rPr>
  </w:style>
  <w:style w:type="paragraph" w:customStyle="1" w:styleId="vote-wrap-login">
    <w:name w:val="vote-wrap-login"/>
    <w:basedOn w:val="a"/>
    <w:uiPriority w:val="99"/>
    <w:semiHidden/>
    <w:rsid w:val="00F42E52"/>
    <w:pPr>
      <w:spacing w:after="0" w:line="240" w:lineRule="auto"/>
      <w:ind w:right="75"/>
      <w:jc w:val="center"/>
    </w:pPr>
    <w:rPr>
      <w:rFonts w:ascii="Times New Roman" w:eastAsia="Times New Roman" w:hAnsi="Times New Roman" w:cs="Times New Roman"/>
      <w:sz w:val="24"/>
      <w:szCs w:val="24"/>
    </w:rPr>
  </w:style>
  <w:style w:type="paragraph" w:customStyle="1" w:styleId="vote-count">
    <w:name w:val="vote-count"/>
    <w:basedOn w:val="a"/>
    <w:uiPriority w:val="99"/>
    <w:semiHidden/>
    <w:rsid w:val="00F42E52"/>
    <w:pPr>
      <w:spacing w:after="0" w:line="240" w:lineRule="auto"/>
    </w:pPr>
    <w:rPr>
      <w:rFonts w:ascii="Times New Roman" w:eastAsia="Times New Roman" w:hAnsi="Times New Roman" w:cs="Times New Roman"/>
      <w:sz w:val="60"/>
      <w:szCs w:val="60"/>
    </w:rPr>
  </w:style>
  <w:style w:type="paragraph" w:customStyle="1" w:styleId="vote-counted">
    <w:name w:val="vote-counted"/>
    <w:basedOn w:val="a"/>
    <w:uiPriority w:val="99"/>
    <w:semiHidden/>
    <w:rsid w:val="00F42E52"/>
    <w:pPr>
      <w:spacing w:after="0" w:line="240" w:lineRule="auto"/>
    </w:pPr>
    <w:rPr>
      <w:rFonts w:ascii="Times New Roman" w:eastAsia="Times New Roman" w:hAnsi="Times New Roman" w:cs="Times New Roman"/>
      <w:sz w:val="60"/>
      <w:szCs w:val="60"/>
    </w:rPr>
  </w:style>
  <w:style w:type="paragraph" w:customStyle="1" w:styleId="vote-text">
    <w:name w:val="vote-text"/>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voted-text">
    <w:name w:val="voted-text"/>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filefield-icon">
    <w:name w:val="filefield-icon"/>
    <w:basedOn w:val="a"/>
    <w:uiPriority w:val="99"/>
    <w:semiHidden/>
    <w:rsid w:val="00F42E52"/>
    <w:pPr>
      <w:spacing w:after="0" w:line="240" w:lineRule="auto"/>
      <w:ind w:right="30"/>
    </w:pPr>
    <w:rPr>
      <w:rFonts w:ascii="Times New Roman" w:eastAsia="Times New Roman" w:hAnsi="Times New Roman" w:cs="Times New Roman"/>
      <w:sz w:val="24"/>
      <w:szCs w:val="24"/>
    </w:rPr>
  </w:style>
  <w:style w:type="paragraph" w:customStyle="1" w:styleId="filefield-element">
    <w:name w:val="filefield-element"/>
    <w:basedOn w:val="a"/>
    <w:uiPriority w:val="99"/>
    <w:semiHidden/>
    <w:rsid w:val="00F42E52"/>
    <w:pPr>
      <w:spacing w:before="240" w:after="240" w:line="240" w:lineRule="auto"/>
    </w:pPr>
    <w:rPr>
      <w:rFonts w:ascii="Times New Roman" w:eastAsia="Times New Roman" w:hAnsi="Times New Roman" w:cs="Times New Roman"/>
      <w:sz w:val="24"/>
      <w:szCs w:val="24"/>
    </w:rPr>
  </w:style>
  <w:style w:type="paragraph" w:customStyle="1" w:styleId="block-nicemenus">
    <w:name w:val="block-nice_menu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unpublished">
    <w:name w:val="node-unpublished"/>
    <w:basedOn w:val="a"/>
    <w:uiPriority w:val="99"/>
    <w:semiHidden/>
    <w:rsid w:val="00F42E52"/>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s-inline">
    <w:name w:val="terms-inlin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g-picture-wrapper">
    <w:name w:val="og-picture-wrapper"/>
    <w:basedOn w:val="a"/>
    <w:uiPriority w:val="99"/>
    <w:semiHidden/>
    <w:rsid w:val="00F42E52"/>
    <w:pPr>
      <w:pBdr>
        <w:bottom w:val="dotted" w:sz="6" w:space="4"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iew-id-ogmembersblock">
    <w:name w:val="view-id-og_members_block"/>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iews-field-is-admin">
    <w:name w:val="views-field-is-admin"/>
    <w:basedOn w:val="a"/>
    <w:uiPriority w:val="99"/>
    <w:semiHidden/>
    <w:rsid w:val="00F42E5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tboverlaymacffbghack">
    <w:name w:val="tb_overlaymacffbghack"/>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verlaybg">
    <w:name w:val="tb_overlaybg"/>
    <w:basedOn w:val="a"/>
    <w:uiPriority w:val="99"/>
    <w:semiHidden/>
    <w:rsid w:val="00F42E5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dmin-inline">
    <w:name w:val="photos-admin-inline"/>
    <w:basedOn w:val="a"/>
    <w:uiPriority w:val="99"/>
    <w:semiHidden/>
    <w:rsid w:val="00F42E52"/>
    <w:pPr>
      <w:spacing w:before="75" w:after="75" w:line="240" w:lineRule="auto"/>
    </w:pPr>
    <w:rPr>
      <w:rFonts w:ascii="Times New Roman" w:eastAsia="Times New Roman" w:hAnsi="Times New Roman" w:cs="Times New Roman"/>
      <w:sz w:val="24"/>
      <w:szCs w:val="24"/>
    </w:rPr>
  </w:style>
  <w:style w:type="paragraph" w:customStyle="1" w:styleId="photos-votes">
    <w:name w:val="photos-vote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
    <w:name w:val="photos-vote-u"/>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
    <w:name w:val="photos-vot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u">
    <w:name w:val="photos-vote-up-u"/>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
    <w:name w:val="photos-vote-up"/>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up-x">
    <w:name w:val="photos-vote-up-x"/>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u">
    <w:name w:val="photos-vote-down-u"/>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
    <w:name w:val="photos-vote-down"/>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down-x">
    <w:name w:val="photos-vote-down-x"/>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vote-sum">
    <w:name w:val="photos-vote-sum"/>
    <w:basedOn w:val="a"/>
    <w:uiPriority w:val="99"/>
    <w:semiHidden/>
    <w:rsid w:val="00F42E52"/>
    <w:pPr>
      <w:spacing w:before="100" w:beforeAutospacing="1" w:after="100" w:afterAutospacing="1" w:line="225" w:lineRule="atLeast"/>
      <w:jc w:val="center"/>
    </w:pPr>
    <w:rPr>
      <w:rFonts w:ascii="Times New Roman" w:eastAsia="Times New Roman" w:hAnsi="Times New Roman" w:cs="Times New Roman"/>
      <w:sz w:val="24"/>
      <w:szCs w:val="24"/>
    </w:rPr>
  </w:style>
  <w:style w:type="paragraph" w:customStyle="1" w:styleId="photos-vote-load">
    <w:name w:val="photos-vote-loa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to-album">
    <w:name w:val="photos-to-album"/>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rg">
    <w:name w:val="photo-rg"/>
    <w:basedOn w:val="a"/>
    <w:uiPriority w:val="99"/>
    <w:semiHidden/>
    <w:rsid w:val="00F42E52"/>
    <w:pPr>
      <w:spacing w:before="100" w:beforeAutospacing="1" w:after="100" w:afterAutospacing="1" w:line="390" w:lineRule="atLeast"/>
      <w:jc w:val="right"/>
    </w:pPr>
    <w:rPr>
      <w:rFonts w:ascii="Times New Roman" w:eastAsia="Times New Roman" w:hAnsi="Times New Roman" w:cs="Times New Roman"/>
      <w:color w:val="818B95"/>
      <w:sz w:val="24"/>
      <w:szCs w:val="24"/>
    </w:rPr>
  </w:style>
  <w:style w:type="paragraph" w:customStyle="1" w:styleId="photolinkpager">
    <w:name w:val="photo_link_pager"/>
    <w:basedOn w:val="a"/>
    <w:uiPriority w:val="99"/>
    <w:semiHidden/>
    <w:rsid w:val="00F42E52"/>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image-a">
    <w:name w:val="image-a"/>
    <w:basedOn w:val="a"/>
    <w:uiPriority w:val="99"/>
    <w:semiHidden/>
    <w:rsid w:val="00F42E52"/>
    <w:pPr>
      <w:spacing w:before="75" w:after="75" w:line="240" w:lineRule="auto"/>
      <w:jc w:val="center"/>
    </w:pPr>
    <w:rPr>
      <w:rFonts w:ascii="Times New Roman" w:eastAsia="Times New Roman" w:hAnsi="Times New Roman" w:cs="Times New Roman"/>
      <w:sz w:val="24"/>
      <w:szCs w:val="24"/>
    </w:rPr>
  </w:style>
  <w:style w:type="paragraph" w:customStyle="1" w:styleId="photosblockinfo">
    <w:name w:val="photos_block_info"/>
    <w:basedOn w:val="a"/>
    <w:uiPriority w:val="99"/>
    <w:semiHidden/>
    <w:rsid w:val="00F42E52"/>
    <w:pPr>
      <w:spacing w:before="100" w:beforeAutospacing="1" w:after="120" w:line="240" w:lineRule="auto"/>
    </w:pPr>
    <w:rPr>
      <w:rFonts w:ascii="Times New Roman" w:eastAsia="Times New Roman" w:hAnsi="Times New Roman" w:cs="Times New Roman"/>
      <w:b/>
      <w:bCs/>
      <w:color w:val="666666"/>
      <w:sz w:val="21"/>
      <w:szCs w:val="21"/>
    </w:rPr>
  </w:style>
  <w:style w:type="paragraph" w:customStyle="1" w:styleId="photosblockpageropen">
    <w:name w:val="photos_block_pager_open"/>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pagerleft">
    <w:name w:val="photos_block_pager_left"/>
    <w:basedOn w:val="a"/>
    <w:uiPriority w:val="99"/>
    <w:semiHidden/>
    <w:rsid w:val="00F42E52"/>
    <w:pPr>
      <w:pBdr>
        <w:bottom w:val="single" w:sz="6" w:space="0" w:color="E3E3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pagercenter">
    <w:name w:val="photos_block_pager_center"/>
    <w:basedOn w:val="a"/>
    <w:uiPriority w:val="99"/>
    <w:semiHidden/>
    <w:rsid w:val="00F42E52"/>
    <w:pPr>
      <w:pBdr>
        <w:top w:val="single" w:sz="6" w:space="0" w:color="E3E3E3"/>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link">
    <w:name w:val="photos-block-link"/>
    <w:basedOn w:val="a"/>
    <w:uiPriority w:val="99"/>
    <w:semiHidden/>
    <w:rsid w:val="00F42E52"/>
    <w:pPr>
      <w:pBdr>
        <w:bottom w:val="single" w:sz="6" w:space="0" w:color="E3E3E3"/>
        <w:right w:val="single" w:sz="6" w:space="0" w:color="E3E3E3"/>
      </w:pBdr>
      <w:shd w:val="clear" w:color="auto" w:fill="F3F3F3"/>
      <w:spacing w:before="100" w:beforeAutospacing="1" w:after="100" w:afterAutospacing="1" w:line="420" w:lineRule="atLeast"/>
      <w:jc w:val="center"/>
    </w:pPr>
    <w:rPr>
      <w:rFonts w:ascii="Times New Roman" w:eastAsia="Times New Roman" w:hAnsi="Times New Roman" w:cs="Times New Roman"/>
      <w:sz w:val="24"/>
      <w:szCs w:val="24"/>
    </w:rPr>
  </w:style>
  <w:style w:type="paragraph" w:customStyle="1" w:styleId="photosblockpagertitle">
    <w:name w:val="photos_block_pager_title"/>
    <w:basedOn w:val="a"/>
    <w:uiPriority w:val="99"/>
    <w:semiHidden/>
    <w:rsid w:val="00F42E52"/>
    <w:pPr>
      <w:pBdr>
        <w:top w:val="single" w:sz="6" w:space="0" w:color="DDDDDD"/>
        <w:left w:val="single" w:sz="6" w:space="0" w:color="DDDDDD"/>
        <w:bottom w:val="single" w:sz="6" w:space="0" w:color="F3F3F3"/>
        <w:right w:val="single" w:sz="6" w:space="0" w:color="DDDDDD"/>
      </w:pBdr>
      <w:shd w:val="clear" w:color="auto" w:fill="F3F3F3"/>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photosblockpagername">
    <w:name w:val="photos_block_pager_name"/>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photosprev">
    <w:name w:val="photos_prev"/>
    <w:basedOn w:val="a"/>
    <w:uiPriority w:val="99"/>
    <w:semiHidden/>
    <w:rsid w:val="00F42E52"/>
    <w:pPr>
      <w:pBdr>
        <w:right w:val="single" w:sz="6" w:space="0" w:color="E3E3E3"/>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sblocksub">
    <w:name w:val="photos_block_sub"/>
    <w:basedOn w:val="a"/>
    <w:uiPriority w:val="99"/>
    <w:semiHidden/>
    <w:rsid w:val="00F42E52"/>
    <w:pPr>
      <w:pBdr>
        <w:top w:val="single" w:sz="6" w:space="0" w:color="E3E3E3"/>
        <w:left w:val="single" w:sz="6" w:space="0" w:color="E3E3E3"/>
        <w:bottom w:val="single" w:sz="6" w:space="0" w:color="E3E3E3"/>
        <w:right w:val="single" w:sz="6" w:space="0" w:color="E3E3E3"/>
      </w:pBdr>
      <w:spacing w:before="75" w:after="75" w:line="240" w:lineRule="auto"/>
    </w:pPr>
    <w:rPr>
      <w:rFonts w:ascii="Times New Roman" w:eastAsia="Times New Roman" w:hAnsi="Times New Roman" w:cs="Times New Roman"/>
      <w:sz w:val="24"/>
      <w:szCs w:val="24"/>
    </w:rPr>
  </w:style>
  <w:style w:type="paragraph" w:customStyle="1" w:styleId="photosblocksubtitle">
    <w:name w:val="photos_block_sub_title"/>
    <w:basedOn w:val="a"/>
    <w:uiPriority w:val="99"/>
    <w:semiHidden/>
    <w:rsid w:val="00F42E52"/>
    <w:pPr>
      <w:pBdr>
        <w:bottom w:val="single" w:sz="6" w:space="0" w:color="89B97E"/>
      </w:pBdr>
      <w:shd w:val="clear" w:color="auto" w:fill="F3F3F3"/>
      <w:spacing w:before="100" w:beforeAutospacing="1" w:after="100" w:afterAutospacing="1" w:line="420" w:lineRule="atLeast"/>
    </w:pPr>
    <w:rPr>
      <w:rFonts w:ascii="Times New Roman" w:eastAsia="Times New Roman" w:hAnsi="Times New Roman" w:cs="Times New Roman"/>
      <w:sz w:val="24"/>
      <w:szCs w:val="24"/>
    </w:rPr>
  </w:style>
  <w:style w:type="paragraph" w:customStyle="1" w:styleId="photosblocksubname">
    <w:name w:val="photos_block_sub_name"/>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hotosblocksubopen">
    <w:name w:val="photos_block_sub_open"/>
    <w:basedOn w:val="a"/>
    <w:uiPriority w:val="99"/>
    <w:semiHidden/>
    <w:rsid w:val="00F42E52"/>
    <w:pPr>
      <w:pBdr>
        <w:right w:val="single" w:sz="6" w:space="0" w:color="485046"/>
      </w:pBd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openhover">
    <w:name w:val="photos_block_sub_open_hover"/>
    <w:basedOn w:val="a"/>
    <w:uiPriority w:val="99"/>
    <w:semiHidden/>
    <w:rsid w:val="00F42E52"/>
    <w:pPr>
      <w:shd w:val="clear" w:color="auto" w:fill="A5E3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openc">
    <w:name w:val="photos_block_sub_open_c"/>
    <w:basedOn w:val="a"/>
    <w:uiPriority w:val="99"/>
    <w:semiHidden/>
    <w:rsid w:val="00F42E52"/>
    <w:pPr>
      <w:shd w:val="clear" w:color="auto" w:fill="A5E3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bodyload">
    <w:name w:val="photos_block_sub_body_load"/>
    <w:basedOn w:val="a"/>
    <w:uiPriority w:val="99"/>
    <w:semiHidden/>
    <w:rsid w:val="00F42E52"/>
    <w:pPr>
      <w:shd w:val="clear" w:color="auto" w:fill="F3F3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blocksubbody">
    <w:name w:val="photos_block_sub_body"/>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photosalbumedit">
    <w:name w:val="photos_album_edit"/>
    <w:basedOn w:val="a"/>
    <w:uiPriority w:val="99"/>
    <w:semiHidden/>
    <w:rsid w:val="00F42E52"/>
    <w:pPr>
      <w:pBdr>
        <w:bottom w:val="single" w:sz="6" w:space="4"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editview">
    <w:name w:val="photos_album_edit_view"/>
    <w:basedOn w:val="a"/>
    <w:uiPriority w:val="99"/>
    <w:semiHidden/>
    <w:rsid w:val="00F42E52"/>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hotos-edit-info">
    <w:name w:val="photos-edit-info"/>
    <w:basedOn w:val="a"/>
    <w:uiPriority w:val="99"/>
    <w:semiHidden/>
    <w:rsid w:val="00F42E52"/>
    <w:pPr>
      <w:spacing w:before="75" w:after="75" w:line="240" w:lineRule="auto"/>
      <w:jc w:val="right"/>
    </w:pPr>
    <w:rPr>
      <w:rFonts w:ascii="Times New Roman" w:eastAsia="Times New Roman" w:hAnsi="Times New Roman" w:cs="Times New Roman"/>
      <w:sz w:val="24"/>
      <w:szCs w:val="24"/>
    </w:rPr>
  </w:style>
  <w:style w:type="paragraph" w:customStyle="1" w:styleId="photoscheck">
    <w:name w:val="photos_check"/>
    <w:basedOn w:val="a"/>
    <w:uiPriority w:val="99"/>
    <w:semiHidden/>
    <w:rsid w:val="00F42E52"/>
    <w:pPr>
      <w:shd w:val="clear" w:color="auto" w:fill="F5F08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links">
    <w:name w:val="photos_album_links"/>
    <w:basedOn w:val="a"/>
    <w:uiPriority w:val="99"/>
    <w:semiHidden/>
    <w:rsid w:val="00F42E52"/>
    <w:pPr>
      <w:pBdr>
        <w:top w:val="single" w:sz="6" w:space="4" w:color="DDDDDD"/>
        <w:left w:val="single" w:sz="6" w:space="0" w:color="DDDDDD"/>
        <w:bottom w:val="single" w:sz="6" w:space="4" w:color="DDDDDD"/>
        <w:right w:val="single" w:sz="6" w:space="0" w:color="DDDDDD"/>
      </w:pBdr>
      <w:spacing w:before="75" w:after="75" w:line="240" w:lineRule="auto"/>
    </w:pPr>
    <w:rPr>
      <w:rFonts w:ascii="Times New Roman" w:eastAsia="Times New Roman" w:hAnsi="Times New Roman" w:cs="Times New Roman"/>
      <w:sz w:val="24"/>
      <w:szCs w:val="24"/>
    </w:rPr>
  </w:style>
  <w:style w:type="paragraph" w:customStyle="1" w:styleId="photosimagelistview">
    <w:name w:val="photos_image_list_view"/>
    <w:basedOn w:val="a"/>
    <w:uiPriority w:val="99"/>
    <w:semiHidden/>
    <w:rsid w:val="00F42E52"/>
    <w:pPr>
      <w:pBdr>
        <w:bottom w:val="single" w:sz="6" w:space="4" w:color="CCCCCC"/>
      </w:pBdr>
      <w:spacing w:before="75" w:after="75" w:line="240" w:lineRule="auto"/>
    </w:pPr>
    <w:rPr>
      <w:rFonts w:ascii="Times New Roman" w:eastAsia="Times New Roman" w:hAnsi="Times New Roman" w:cs="Times New Roman"/>
      <w:sz w:val="24"/>
      <w:szCs w:val="24"/>
    </w:rPr>
  </w:style>
  <w:style w:type="paragraph" w:customStyle="1" w:styleId="photosviewdes">
    <w:name w:val="photos_view_des"/>
    <w:basedOn w:val="a"/>
    <w:uiPriority w:val="99"/>
    <w:semiHidden/>
    <w:rsid w:val="00F42E52"/>
    <w:pPr>
      <w:spacing w:before="60" w:after="60" w:line="240" w:lineRule="auto"/>
    </w:pPr>
    <w:rPr>
      <w:rFonts w:ascii="Times New Roman" w:eastAsia="Times New Roman" w:hAnsi="Times New Roman" w:cs="Times New Roman"/>
      <w:sz w:val="24"/>
      <w:szCs w:val="24"/>
    </w:rPr>
  </w:style>
  <w:style w:type="paragraph" w:customStyle="1" w:styleId="photosviewfilename">
    <w:name w:val="photos_view_filename"/>
    <w:basedOn w:val="a"/>
    <w:uiPriority w:val="99"/>
    <w:semiHidden/>
    <w:rsid w:val="00F42E52"/>
    <w:pPr>
      <w:spacing w:before="60" w:after="60" w:line="240" w:lineRule="auto"/>
    </w:pPr>
    <w:rPr>
      <w:rFonts w:ascii="Times New Roman" w:eastAsia="Times New Roman" w:hAnsi="Times New Roman" w:cs="Times New Roman"/>
      <w:sz w:val="24"/>
      <w:szCs w:val="24"/>
    </w:rPr>
  </w:style>
  <w:style w:type="paragraph" w:customStyle="1" w:styleId="photoslistviewdes">
    <w:name w:val="photos_list_view_des"/>
    <w:basedOn w:val="a"/>
    <w:uiPriority w:val="99"/>
    <w:semiHidden/>
    <w:rsid w:val="00F42E52"/>
    <w:pPr>
      <w:spacing w:before="60" w:after="60" w:line="240" w:lineRule="auto"/>
    </w:pPr>
    <w:rPr>
      <w:rFonts w:ascii="Times New Roman" w:eastAsia="Times New Roman" w:hAnsi="Times New Roman" w:cs="Times New Roman"/>
      <w:sz w:val="24"/>
      <w:szCs w:val="24"/>
    </w:rPr>
  </w:style>
  <w:style w:type="paragraph" w:customStyle="1" w:styleId="photoslistviewfilename">
    <w:name w:val="photos_list_view_filename"/>
    <w:basedOn w:val="a"/>
    <w:uiPriority w:val="99"/>
    <w:semiHidden/>
    <w:rsid w:val="00F42E52"/>
    <w:pPr>
      <w:spacing w:before="60" w:after="60" w:line="240" w:lineRule="auto"/>
    </w:pPr>
    <w:rPr>
      <w:rFonts w:ascii="Times New Roman" w:eastAsia="Times New Roman" w:hAnsi="Times New Roman" w:cs="Times New Roman"/>
      <w:sz w:val="24"/>
      <w:szCs w:val="24"/>
    </w:rPr>
  </w:style>
  <w:style w:type="paragraph" w:customStyle="1" w:styleId="phototajaxhover">
    <w:name w:val="photot_ajax_hover"/>
    <w:basedOn w:val="a"/>
    <w:uiPriority w:val="99"/>
    <w:semiHidden/>
    <w:rsid w:val="00F42E52"/>
    <w:pPr>
      <w:shd w:val="clear" w:color="auto" w:fill="FAF7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jaxdelimg">
    <w:name w:val="photos_ajax_del_img"/>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form-count">
    <w:name w:val="photos-form-count"/>
    <w:basedOn w:val="a"/>
    <w:uiPriority w:val="99"/>
    <w:semiHidden/>
    <w:rsid w:val="00F42E52"/>
    <w:pPr>
      <w:pBdr>
        <w:top w:val="single" w:sz="6" w:space="0" w:color="EEEEEE"/>
        <w:left w:val="single" w:sz="6" w:space="4" w:color="EEEEEE"/>
        <w:bottom w:val="single" w:sz="6" w:space="0" w:color="EEEEEE"/>
        <w:right w:val="single" w:sz="6" w:space="4"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right">
    <w:name w:val="photos_album_right"/>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hotosalbummenu">
    <w:name w:val="photos_album_menu"/>
    <w:basedOn w:val="a"/>
    <w:uiPriority w:val="99"/>
    <w:semiHidden/>
    <w:rsid w:val="00F42E52"/>
    <w:pPr>
      <w:pBdr>
        <w:bottom w:val="single" w:sz="6" w:space="4" w:color="C9EDA5"/>
      </w:pBdr>
      <w:spacing w:before="75" w:after="75" w:line="240" w:lineRule="auto"/>
    </w:pPr>
    <w:rPr>
      <w:rFonts w:ascii="Times New Roman" w:eastAsia="Times New Roman" w:hAnsi="Times New Roman" w:cs="Times New Roman"/>
      <w:sz w:val="24"/>
      <w:szCs w:val="24"/>
    </w:rPr>
  </w:style>
  <w:style w:type="paragraph" w:customStyle="1" w:styleId="photosalbumheader">
    <w:name w:val="photos_album_header"/>
    <w:basedOn w:val="a"/>
    <w:uiPriority w:val="99"/>
    <w:semiHidden/>
    <w:rsid w:val="00F42E52"/>
    <w:pPr>
      <w:pBdr>
        <w:bottom w:val="single" w:sz="6" w:space="0" w:color="C9EDA5"/>
      </w:pBdr>
      <w:spacing w:before="100" w:beforeAutospacing="1" w:after="75" w:line="240" w:lineRule="auto"/>
    </w:pPr>
    <w:rPr>
      <w:rFonts w:ascii="Times New Roman" w:eastAsia="Times New Roman" w:hAnsi="Times New Roman" w:cs="Times New Roman"/>
      <w:sz w:val="24"/>
      <w:szCs w:val="24"/>
    </w:rPr>
  </w:style>
  <w:style w:type="paragraph" w:customStyle="1" w:styleId="photosalbumbody">
    <w:name w:val="photos_album_body"/>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albumcover">
    <w:name w:val="photos_album_cover"/>
    <w:basedOn w:val="a"/>
    <w:uiPriority w:val="99"/>
    <w:semiHidden/>
    <w:rsid w:val="00F42E52"/>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hotosdownloadview">
    <w:name w:val="photos_download_view"/>
    <w:basedOn w:val="a"/>
    <w:uiPriority w:val="99"/>
    <w:semiHidden/>
    <w:rsid w:val="00F42E52"/>
    <w:pPr>
      <w:spacing w:before="75" w:after="75" w:line="240" w:lineRule="auto"/>
      <w:ind w:left="150" w:right="150"/>
    </w:pPr>
    <w:rPr>
      <w:rFonts w:ascii="Times New Roman" w:eastAsia="Times New Roman" w:hAnsi="Times New Roman" w:cs="Times New Roman"/>
      <w:sz w:val="24"/>
      <w:szCs w:val="24"/>
    </w:rPr>
  </w:style>
  <w:style w:type="paragraph" w:customStyle="1" w:styleId="photosdownloadbucket">
    <w:name w:val="photos_download_bucket"/>
    <w:basedOn w:val="a"/>
    <w:uiPriority w:val="99"/>
    <w:semiHidden/>
    <w:rsid w:val="00F42E52"/>
    <w:pPr>
      <w:spacing w:before="150" w:after="150" w:line="240" w:lineRule="auto"/>
      <w:ind w:left="150" w:right="150"/>
    </w:pPr>
    <w:rPr>
      <w:rFonts w:ascii="Times New Roman" w:eastAsia="Times New Roman" w:hAnsi="Times New Roman" w:cs="Times New Roman"/>
      <w:sz w:val="24"/>
      <w:szCs w:val="24"/>
    </w:rPr>
  </w:style>
  <w:style w:type="paragraph" w:customStyle="1" w:styleId="photosdownloadmenu">
    <w:name w:val="photos_download_menu"/>
    <w:basedOn w:val="a"/>
    <w:uiPriority w:val="99"/>
    <w:semiHidden/>
    <w:rsid w:val="00F42E52"/>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photosexifname">
    <w:name w:val="photos_exif_name"/>
    <w:basedOn w:val="a"/>
    <w:uiPriority w:val="99"/>
    <w:semiHidden/>
    <w:rsid w:val="00F42E52"/>
    <w:pPr>
      <w:spacing w:before="100" w:beforeAutospacing="1" w:after="100" w:afterAutospacing="1" w:line="240" w:lineRule="auto"/>
    </w:pPr>
    <w:rPr>
      <w:rFonts w:ascii="Times New Roman" w:eastAsia="Times New Roman" w:hAnsi="Times New Roman" w:cs="Times New Roman"/>
      <w:b/>
      <w:bCs/>
      <w:color w:val="5A550A"/>
      <w:sz w:val="24"/>
      <w:szCs w:val="24"/>
    </w:rPr>
  </w:style>
  <w:style w:type="paragraph" w:customStyle="1" w:styleId="photosdownloadmenut">
    <w:name w:val="photos_download_menu_t"/>
    <w:basedOn w:val="a"/>
    <w:uiPriority w:val="99"/>
    <w:semiHidden/>
    <w:rsid w:val="00F42E52"/>
    <w:pPr>
      <w:pBdr>
        <w:bottom w:val="single" w:sz="6" w:space="0" w:color="A2F093"/>
      </w:pBd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photosexiftitle">
    <w:name w:val="photos_exif_title"/>
    <w:basedOn w:val="a"/>
    <w:uiPriority w:val="99"/>
    <w:semiHidden/>
    <w:rsid w:val="00F42E52"/>
    <w:pPr>
      <w:shd w:val="clear" w:color="auto" w:fill="CEE8D3"/>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photosfiltercenter">
    <w:name w:val="photos_filter_center"/>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hotossharehover">
    <w:name w:val="photos_share_hover"/>
    <w:basedOn w:val="a"/>
    <w:uiPriority w:val="99"/>
    <w:semiHidden/>
    <w:rsid w:val="00F42E52"/>
    <w:pPr>
      <w:shd w:val="clear" w:color="auto" w:fill="FCFCC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sharetextarea">
    <w:name w:val="photos_share_textarea"/>
    <w:basedOn w:val="a"/>
    <w:uiPriority w:val="99"/>
    <w:semiHidden/>
    <w:rsid w:val="00F42E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hotosimagehtml">
    <w:name w:val="photos_imagehtml"/>
    <w:basedOn w:val="a"/>
    <w:uiPriority w:val="99"/>
    <w:semiHidden/>
    <w:rsid w:val="00F42E52"/>
    <w:pPr>
      <w:spacing w:before="15" w:after="15" w:line="240" w:lineRule="auto"/>
      <w:ind w:left="15" w:right="15"/>
    </w:pPr>
    <w:rPr>
      <w:rFonts w:ascii="Times New Roman" w:eastAsia="Times New Roman" w:hAnsi="Times New Roman" w:cs="Times New Roman"/>
      <w:sz w:val="24"/>
      <w:szCs w:val="24"/>
    </w:rPr>
  </w:style>
  <w:style w:type="paragraph" w:customStyle="1" w:styleId="photosimagehtmlthickbox">
    <w:name w:val="photos_imagehtml_thickbox"/>
    <w:basedOn w:val="a"/>
    <w:uiPriority w:val="99"/>
    <w:semiHidden/>
    <w:rsid w:val="00F42E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ear-block">
    <w:name w:val="clear-block"/>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a"/>
    <w:uiPriority w:val="99"/>
    <w:semiHidden/>
    <w:rsid w:val="00F42E5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error">
    <w:name w:val="error"/>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EE5555"/>
      <w:sz w:val="24"/>
      <w:szCs w:val="24"/>
    </w:rPr>
  </w:style>
  <w:style w:type="paragraph" w:customStyle="1" w:styleId="warning">
    <w:name w:val="warning"/>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E09010"/>
      <w:sz w:val="24"/>
      <w:szCs w:val="24"/>
    </w:rPr>
  </w:style>
  <w:style w:type="paragraph" w:customStyle="1" w:styleId="ok">
    <w:name w:val="ok"/>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form-item">
    <w:name w:val="form-item"/>
    <w:basedOn w:val="a"/>
    <w:uiPriority w:val="99"/>
    <w:semiHidden/>
    <w:rsid w:val="00F42E52"/>
    <w:pPr>
      <w:spacing w:before="240" w:after="240" w:line="240" w:lineRule="auto"/>
    </w:pPr>
    <w:rPr>
      <w:rFonts w:ascii="Times New Roman" w:eastAsia="Times New Roman" w:hAnsi="Times New Roman" w:cs="Times New Roman"/>
      <w:sz w:val="24"/>
      <w:szCs w:val="24"/>
    </w:rPr>
  </w:style>
  <w:style w:type="paragraph" w:customStyle="1" w:styleId="form-checkboxes">
    <w:name w:val="form-checkboxes"/>
    <w:basedOn w:val="a"/>
    <w:uiPriority w:val="99"/>
    <w:semiHidden/>
    <w:rsid w:val="00F42E52"/>
    <w:pPr>
      <w:spacing w:before="240" w:after="240" w:line="240" w:lineRule="auto"/>
    </w:pPr>
    <w:rPr>
      <w:rFonts w:ascii="Times New Roman" w:eastAsia="Times New Roman" w:hAnsi="Times New Roman" w:cs="Times New Roman"/>
      <w:sz w:val="24"/>
      <w:szCs w:val="24"/>
    </w:rPr>
  </w:style>
  <w:style w:type="paragraph" w:customStyle="1" w:styleId="form-radios">
    <w:name w:val="form-radios"/>
    <w:basedOn w:val="a"/>
    <w:uiPriority w:val="99"/>
    <w:semiHidden/>
    <w:rsid w:val="00F42E52"/>
    <w:pPr>
      <w:spacing w:before="240" w:after="240" w:line="240" w:lineRule="auto"/>
    </w:pPr>
    <w:rPr>
      <w:rFonts w:ascii="Times New Roman" w:eastAsia="Times New Roman" w:hAnsi="Times New Roman" w:cs="Times New Roman"/>
      <w:sz w:val="24"/>
      <w:szCs w:val="24"/>
    </w:rPr>
  </w:style>
  <w:style w:type="paragraph" w:customStyle="1" w:styleId="marker">
    <w:name w:val="marker"/>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form-required">
    <w:name w:val="form-required"/>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ore-link">
    <w:name w:val="more-link"/>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ore-help-link">
    <w:name w:val="more-help-link"/>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nowrap">
    <w:name w:val="nowrap"/>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current">
    <w:name w:val="pager-current"/>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
    <w:name w:val="tips"/>
    <w:basedOn w:val="a"/>
    <w:uiPriority w:val="99"/>
    <w:semiHidden/>
    <w:rsid w:val="00F42E52"/>
    <w:pPr>
      <w:spacing w:after="0" w:line="240" w:lineRule="auto"/>
    </w:pPr>
    <w:rPr>
      <w:rFonts w:ascii="Times New Roman" w:eastAsia="Times New Roman" w:hAnsi="Times New Roman" w:cs="Times New Roman"/>
    </w:rPr>
  </w:style>
  <w:style w:type="paragraph" w:customStyle="1" w:styleId="resizable-textarea">
    <w:name w:val="resizable-textare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checkbox">
    <w:name w:val="teaser-checkbox"/>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hah-progress-bar">
    <w:name w:val="ahah-progress-ba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word-parent">
    <w:name w:val="password-parent"/>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confirm-parent">
    <w:name w:val="confirm-parent"/>
    <w:basedOn w:val="a"/>
    <w:uiPriority w:val="99"/>
    <w:semiHidden/>
    <w:rsid w:val="00F42E52"/>
    <w:pPr>
      <w:spacing w:before="75" w:after="0" w:line="240" w:lineRule="auto"/>
    </w:pPr>
    <w:rPr>
      <w:rFonts w:ascii="Times New Roman" w:eastAsia="Times New Roman" w:hAnsi="Times New Roman" w:cs="Times New Roman"/>
      <w:sz w:val="24"/>
      <w:szCs w:val="24"/>
    </w:rPr>
  </w:style>
  <w:style w:type="paragraph" w:customStyle="1" w:styleId="profile">
    <w:name w:val="profile"/>
    <w:basedOn w:val="a"/>
    <w:uiPriority w:val="99"/>
    <w:semiHidden/>
    <w:rsid w:val="00F42E52"/>
    <w:pPr>
      <w:spacing w:before="240" w:after="240" w:line="240" w:lineRule="auto"/>
    </w:pPr>
    <w:rPr>
      <w:rFonts w:ascii="Times New Roman" w:eastAsia="Times New Roman" w:hAnsi="Times New Roman" w:cs="Times New Roman"/>
      <w:sz w:val="24"/>
      <w:szCs w:val="24"/>
    </w:rPr>
  </w:style>
  <w:style w:type="paragraph" w:customStyle="1" w:styleId="weblinks-pagedesc">
    <w:name w:val="weblinks-pagedesc"/>
    <w:basedOn w:val="a"/>
    <w:uiPriority w:val="99"/>
    <w:semiHidden/>
    <w:rsid w:val="00F42E52"/>
    <w:pPr>
      <w:pBdr>
        <w:top w:val="threeDEmboss" w:sz="6" w:space="0" w:color="000000"/>
        <w:left w:val="threeDEmboss" w:sz="6" w:space="0" w:color="000000"/>
        <w:bottom w:val="threeDEmboss" w:sz="6" w:space="0" w:color="000000"/>
        <w:right w:val="threeDEmboss" w:sz="6"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eblinks-info">
    <w:name w:val="weblinks-info"/>
    <w:basedOn w:val="a"/>
    <w:uiPriority w:val="99"/>
    <w:semiHidden/>
    <w:rsid w:val="00F42E52"/>
    <w:pPr>
      <w:spacing w:before="100" w:beforeAutospacing="1" w:after="100" w:afterAutospacing="1" w:line="240" w:lineRule="auto"/>
      <w:ind w:left="480"/>
    </w:pPr>
    <w:rPr>
      <w:rFonts w:ascii="Times New Roman" w:eastAsia="Times New Roman" w:hAnsi="Times New Roman" w:cs="Times New Roman"/>
      <w:i/>
      <w:iCs/>
      <w:sz w:val="21"/>
      <w:szCs w:val="21"/>
    </w:rPr>
  </w:style>
  <w:style w:type="paragraph" w:customStyle="1" w:styleId="block-weblinks">
    <w:name w:val="block-weblinks"/>
    <w:basedOn w:val="a"/>
    <w:uiPriority w:val="99"/>
    <w:semiHidden/>
    <w:rsid w:val="00F42E5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weblinkcat">
    <w:name w:val="weblinkca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ops">
    <w:name w:val="weblinks-op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linkview">
    <w:name w:val="weblinks-linkview"/>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weblinks-comment-links">
    <w:name w:val="weblinks-comment-links"/>
    <w:basedOn w:val="a"/>
    <w:uiPriority w:val="99"/>
    <w:semiHidden/>
    <w:rsid w:val="00F42E52"/>
    <w:pPr>
      <w:spacing w:before="100" w:beforeAutospacing="1" w:after="100" w:afterAutospacing="1" w:line="240" w:lineRule="auto"/>
      <w:ind w:left="1200"/>
    </w:pPr>
    <w:rPr>
      <w:rFonts w:ascii="Times New Roman" w:eastAsia="Times New Roman" w:hAnsi="Times New Roman" w:cs="Times New Roman"/>
      <w:sz w:val="18"/>
      <w:szCs w:val="18"/>
    </w:rPr>
  </w:style>
  <w:style w:type="paragraph" w:customStyle="1" w:styleId="weblinks-status-warning">
    <w:name w:val="weblinks-status-warning"/>
    <w:basedOn w:val="a"/>
    <w:uiPriority w:val="99"/>
    <w:semiHidden/>
    <w:rsid w:val="00F42E52"/>
    <w:pPr>
      <w:spacing w:before="100" w:beforeAutospacing="1" w:after="100" w:afterAutospacing="1" w:line="240" w:lineRule="auto"/>
      <w:ind w:left="480"/>
    </w:pPr>
    <w:rPr>
      <w:rFonts w:ascii="Times New Roman" w:eastAsia="Times New Roman" w:hAnsi="Times New Roman" w:cs="Times New Roman"/>
      <w:color w:val="FF0000"/>
      <w:sz w:val="21"/>
      <w:szCs w:val="21"/>
    </w:rPr>
  </w:style>
  <w:style w:type="paragraph" w:customStyle="1" w:styleId="weblinks-status-notice">
    <w:name w:val="weblinks-status-notice"/>
    <w:basedOn w:val="a"/>
    <w:uiPriority w:val="99"/>
    <w:semiHidden/>
    <w:rsid w:val="00F42E52"/>
    <w:pPr>
      <w:spacing w:before="100" w:beforeAutospacing="1" w:after="100" w:afterAutospacing="1" w:line="240" w:lineRule="auto"/>
      <w:ind w:left="480"/>
    </w:pPr>
    <w:rPr>
      <w:rFonts w:ascii="Times New Roman" w:eastAsia="Times New Roman" w:hAnsi="Times New Roman" w:cs="Times New Roman"/>
      <w:color w:val="008000"/>
      <w:sz w:val="21"/>
      <w:szCs w:val="21"/>
    </w:rPr>
  </w:style>
  <w:style w:type="paragraph" w:customStyle="1" w:styleId="weblinks-title">
    <w:name w:val="weblinks-titl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link">
    <w:name w:val="weblinks-link"/>
    <w:basedOn w:val="a"/>
    <w:uiPriority w:val="99"/>
    <w:semiHidden/>
    <w:rsid w:val="00F42E52"/>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weblinks-user-link">
    <w:name w:val="weblinks-user-link"/>
    <w:basedOn w:val="a"/>
    <w:uiPriority w:val="99"/>
    <w:semiHidden/>
    <w:rsid w:val="00F42E52"/>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weblinks-indented">
    <w:name w:val="weblinks-indente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s-people-user-block">
    <w:name w:val="views-people-user-block"/>
    <w:basedOn w:val="a"/>
    <w:uiPriority w:val="99"/>
    <w:semiHidden/>
    <w:rsid w:val="00F42E52"/>
    <w:pPr>
      <w:pBdr>
        <w:top w:val="single" w:sz="6" w:space="6" w:color="90C302"/>
        <w:left w:val="single" w:sz="6" w:space="6" w:color="90C302"/>
        <w:bottom w:val="single" w:sz="6" w:space="6" w:color="90C302"/>
        <w:right w:val="single" w:sz="6" w:space="6" w:color="90C302"/>
      </w:pBdr>
      <w:spacing w:before="120" w:after="120" w:line="240" w:lineRule="auto"/>
      <w:ind w:left="120" w:right="120"/>
      <w:jc w:val="center"/>
    </w:pPr>
    <w:rPr>
      <w:rFonts w:ascii="Times New Roman" w:eastAsia="Times New Roman" w:hAnsi="Times New Roman" w:cs="Times New Roman"/>
      <w:sz w:val="24"/>
      <w:szCs w:val="24"/>
    </w:rPr>
  </w:style>
  <w:style w:type="paragraph" w:customStyle="1" w:styleId="progress-bar">
    <w:name w:val="progress-bar"/>
    <w:basedOn w:val="a"/>
    <w:uiPriority w:val="99"/>
    <w:semiHidden/>
    <w:rsid w:val="00F42E52"/>
    <w:pPr>
      <w:spacing w:after="0" w:line="240" w:lineRule="auto"/>
      <w:ind w:left="120"/>
    </w:pPr>
    <w:rPr>
      <w:rFonts w:ascii="Times New Roman" w:eastAsia="Times New Roman" w:hAnsi="Times New Roman" w:cs="Times New Roman"/>
      <w:vanish/>
      <w:sz w:val="24"/>
      <w:szCs w:val="24"/>
    </w:rPr>
  </w:style>
  <w:style w:type="paragraph" w:customStyle="1" w:styleId="noviews-people-photo">
    <w:name w:val="noviews-people-photo"/>
    <w:basedOn w:val="a"/>
    <w:uiPriority w:val="99"/>
    <w:semiHidden/>
    <w:rsid w:val="00F42E5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rum-topic-navigation">
    <w:name w:val="forum-topic-navigation"/>
    <w:basedOn w:val="a"/>
    <w:uiPriority w:val="99"/>
    <w:semiHidden/>
    <w:rsid w:val="00F42E52"/>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um-top-links">
    <w:name w:val="forum-top-links"/>
    <w:basedOn w:val="a"/>
    <w:uiPriority w:val="99"/>
    <w:semiHidden/>
    <w:rsid w:val="00F42E52"/>
    <w:pPr>
      <w:spacing w:before="150" w:after="150" w:line="240" w:lineRule="auto"/>
    </w:pPr>
    <w:rPr>
      <w:rFonts w:ascii="Times New Roman" w:eastAsia="Times New Roman" w:hAnsi="Times New Roman" w:cs="Times New Roman"/>
      <w:sz w:val="24"/>
      <w:szCs w:val="24"/>
    </w:rPr>
  </w:style>
  <w:style w:type="paragraph" w:customStyle="1" w:styleId="forum-description">
    <w:name w:val="forum-description"/>
    <w:basedOn w:val="a"/>
    <w:uiPriority w:val="99"/>
    <w:semiHidden/>
    <w:rsid w:val="00F42E52"/>
    <w:pPr>
      <w:spacing w:before="75" w:after="75" w:line="240" w:lineRule="auto"/>
    </w:pPr>
    <w:rPr>
      <w:rFonts w:ascii="Times New Roman" w:eastAsia="Times New Roman" w:hAnsi="Times New Roman" w:cs="Times New Roman"/>
      <w:sz w:val="24"/>
      <w:szCs w:val="24"/>
    </w:rPr>
  </w:style>
  <w:style w:type="paragraph" w:customStyle="1" w:styleId="forum-comment">
    <w:name w:val="forum-comment"/>
    <w:basedOn w:val="a"/>
    <w:uiPriority w:val="99"/>
    <w:semiHidden/>
    <w:rsid w:val="00F42E52"/>
    <w:pPr>
      <w:pBdr>
        <w:top w:val="single" w:sz="6" w:space="0" w:color="CCCCCC"/>
      </w:pBdr>
      <w:spacing w:after="75" w:line="240" w:lineRule="auto"/>
    </w:pPr>
    <w:rPr>
      <w:rFonts w:ascii="Times New Roman" w:eastAsia="Times New Roman" w:hAnsi="Times New Roman" w:cs="Times New Roman"/>
      <w:sz w:val="24"/>
      <w:szCs w:val="24"/>
    </w:rPr>
  </w:style>
  <w:style w:type="paragraph" w:customStyle="1" w:styleId="forum-post-wrapper">
    <w:name w:val="forum-post-wrappe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
    <w:uiPriority w:val="99"/>
    <w:semiHidden/>
    <w:rsid w:val="00F42E52"/>
    <w:pPr>
      <w:pBdr>
        <w:bottom w:val="single" w:sz="12" w:space="0" w:color="F7F5EE"/>
      </w:pBdr>
      <w:spacing w:before="100" w:beforeAutospacing="1" w:after="45" w:line="240" w:lineRule="auto"/>
    </w:pPr>
    <w:rPr>
      <w:rFonts w:ascii="Times New Roman" w:eastAsia="Times New Roman" w:hAnsi="Times New Roman" w:cs="Times New Roman"/>
      <w:sz w:val="24"/>
      <w:szCs w:val="24"/>
    </w:rPr>
  </w:style>
  <w:style w:type="paragraph" w:customStyle="1" w:styleId="posted-on">
    <w:name w:val="posted-on"/>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19"/>
      <w:szCs w:val="19"/>
    </w:rPr>
  </w:style>
  <w:style w:type="paragraph" w:customStyle="1" w:styleId="post-num">
    <w:name w:val="post-num"/>
    <w:basedOn w:val="a"/>
    <w:uiPriority w:val="99"/>
    <w:semiHidden/>
    <w:rsid w:val="00F42E52"/>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forum-comment-left">
    <w:name w:val="forum-comment-left"/>
    <w:basedOn w:val="a"/>
    <w:uiPriority w:val="99"/>
    <w:semiHidden/>
    <w:rsid w:val="00F42E52"/>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author-pane">
    <w:name w:val="author-pane"/>
    <w:basedOn w:val="a"/>
    <w:uiPriority w:val="99"/>
    <w:semiHidden/>
    <w:rsid w:val="00F42E52"/>
    <w:pPr>
      <w:spacing w:before="75" w:after="75" w:line="240" w:lineRule="auto"/>
      <w:ind w:left="75" w:right="75"/>
    </w:pPr>
    <w:rPr>
      <w:rFonts w:ascii="Times New Roman" w:eastAsia="Times New Roman" w:hAnsi="Times New Roman" w:cs="Times New Roman"/>
      <w:sz w:val="24"/>
      <w:szCs w:val="24"/>
    </w:rPr>
  </w:style>
  <w:style w:type="paragraph" w:customStyle="1" w:styleId="author-pane-first">
    <w:name w:val="author-pane-first"/>
    <w:basedOn w:val="a"/>
    <w:uiPriority w:val="99"/>
    <w:semiHidden/>
    <w:rsid w:val="00F42E52"/>
    <w:pPr>
      <w:spacing w:before="100" w:beforeAutospacing="1" w:after="150" w:line="240" w:lineRule="auto"/>
    </w:pPr>
    <w:rPr>
      <w:rFonts w:ascii="Times New Roman" w:eastAsia="Times New Roman" w:hAnsi="Times New Roman" w:cs="Times New Roman"/>
      <w:sz w:val="24"/>
      <w:szCs w:val="24"/>
    </w:rPr>
  </w:style>
  <w:style w:type="paragraph" w:customStyle="1" w:styleId="author-pane-last">
    <w:name w:val="author-pane-last"/>
    <w:basedOn w:val="a"/>
    <w:uiPriority w:val="99"/>
    <w:semiHidden/>
    <w:rsid w:val="00F42E52"/>
    <w:pPr>
      <w:spacing w:before="375" w:after="100" w:afterAutospacing="1" w:line="240" w:lineRule="auto"/>
    </w:pPr>
    <w:rPr>
      <w:rFonts w:ascii="Times New Roman" w:eastAsia="Times New Roman" w:hAnsi="Times New Roman" w:cs="Times New Roman"/>
      <w:sz w:val="24"/>
      <w:szCs w:val="24"/>
    </w:rPr>
  </w:style>
  <w:style w:type="paragraph" w:customStyle="1" w:styleId="author-pane-line">
    <w:name w:val="author-pane-lin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ane-icon">
    <w:name w:val="author-pane-icon"/>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comment-right">
    <w:name w:val="forum-comment-right"/>
    <w:basedOn w:val="a"/>
    <w:uiPriority w:val="99"/>
    <w:semiHidden/>
    <w:rsid w:val="00F42E52"/>
    <w:pPr>
      <w:pBdr>
        <w:left w:val="single" w:sz="6" w:space="0" w:color="F7F5EE"/>
      </w:pBdr>
      <w:spacing w:before="100" w:beforeAutospacing="1" w:after="100" w:afterAutospacing="1" w:line="240" w:lineRule="auto"/>
      <w:ind w:left="2250"/>
    </w:pPr>
    <w:rPr>
      <w:rFonts w:ascii="Times New Roman" w:eastAsia="Times New Roman" w:hAnsi="Times New Roman" w:cs="Times New Roman"/>
      <w:sz w:val="24"/>
      <w:szCs w:val="24"/>
    </w:rPr>
  </w:style>
  <w:style w:type="paragraph" w:customStyle="1" w:styleId="author-signature">
    <w:name w:val="author-signature"/>
    <w:basedOn w:val="a"/>
    <w:uiPriority w:val="99"/>
    <w:semiHidden/>
    <w:rsid w:val="00F42E52"/>
    <w:pPr>
      <w:spacing w:before="225" w:after="15" w:line="240" w:lineRule="auto"/>
      <w:ind w:left="2325"/>
    </w:pPr>
    <w:rPr>
      <w:rFonts w:ascii="Times New Roman" w:eastAsia="Times New Roman" w:hAnsi="Times New Roman" w:cs="Times New Roman"/>
      <w:sz w:val="19"/>
      <w:szCs w:val="19"/>
    </w:rPr>
  </w:style>
  <w:style w:type="paragraph" w:customStyle="1" w:styleId="post-title">
    <w:name w:val="post-title"/>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dented">
    <w:name w:val="indented"/>
    <w:basedOn w:val="a"/>
    <w:uiPriority w:val="99"/>
    <w:semiHidden/>
    <w:rsid w:val="00F42E52"/>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comment-unpublished">
    <w:name w:val="comment-unpublished"/>
    <w:basedOn w:val="a"/>
    <w:uiPriority w:val="99"/>
    <w:semiHidden/>
    <w:rsid w:val="00F42E52"/>
    <w:pPr>
      <w:shd w:val="clear" w:color="auto" w:fill="FF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table">
    <w:name w:val="sticky-table"/>
    <w:basedOn w:val="a"/>
    <w:uiPriority w:val="99"/>
    <w:semiHidden/>
    <w:rsid w:val="00F42E52"/>
    <w:pPr>
      <w:spacing w:before="100" w:beforeAutospacing="1" w:after="100" w:afterAutospacing="1" w:line="360" w:lineRule="atLeast"/>
    </w:pPr>
    <w:rPr>
      <w:rFonts w:ascii="Times New Roman" w:eastAsia="Times New Roman" w:hAnsi="Times New Roman" w:cs="Times New Roman"/>
      <w:sz w:val="17"/>
      <w:szCs w:val="17"/>
    </w:rPr>
  </w:style>
  <w:style w:type="paragraph" w:customStyle="1" w:styleId="logo">
    <w:name w:val="logo"/>
    <w:basedOn w:val="a"/>
    <w:uiPriority w:val="99"/>
    <w:semiHidden/>
    <w:rsid w:val="00F42E52"/>
    <w:pPr>
      <w:spacing w:before="600" w:after="180" w:line="240" w:lineRule="auto"/>
      <w:ind w:left="75" w:right="150"/>
    </w:pPr>
    <w:rPr>
      <w:rFonts w:ascii="Times New Roman" w:eastAsia="Times New Roman" w:hAnsi="Times New Roman" w:cs="Times New Roman"/>
      <w:sz w:val="24"/>
      <w:szCs w:val="24"/>
    </w:rPr>
  </w:style>
  <w:style w:type="paragraph" w:customStyle="1" w:styleId="sitename">
    <w:name w:val="sitename"/>
    <w:basedOn w:val="a"/>
    <w:uiPriority w:val="99"/>
    <w:semiHidden/>
    <w:rsid w:val="00F42E52"/>
    <w:pPr>
      <w:spacing w:before="100" w:beforeAutospacing="1" w:after="100" w:afterAutospacing="1" w:line="600" w:lineRule="atLeast"/>
    </w:pPr>
    <w:rPr>
      <w:rFonts w:ascii="Times New Roman" w:eastAsia="Times New Roman" w:hAnsi="Times New Roman" w:cs="Times New Roman"/>
      <w:sz w:val="60"/>
      <w:szCs w:val="60"/>
    </w:rPr>
  </w:style>
  <w:style w:type="paragraph" w:customStyle="1" w:styleId="slogan">
    <w:name w:val="slogan"/>
    <w:basedOn w:val="a"/>
    <w:uiPriority w:val="99"/>
    <w:semiHidden/>
    <w:rsid w:val="00F42E52"/>
    <w:pPr>
      <w:spacing w:before="100" w:beforeAutospacing="1" w:after="100" w:afterAutospacing="1" w:line="240" w:lineRule="auto"/>
    </w:pPr>
    <w:rPr>
      <w:rFonts w:ascii="Times New Roman" w:eastAsia="Times New Roman" w:hAnsi="Times New Roman" w:cs="Times New Roman"/>
      <w:b/>
      <w:bCs/>
      <w:color w:val="0086B7"/>
      <w:sz w:val="18"/>
      <w:szCs w:val="18"/>
    </w:rPr>
  </w:style>
  <w:style w:type="paragraph" w:customStyle="1" w:styleId="search-box">
    <w:name w:val="search-box"/>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
    <w:name w:val="con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2">
    <w:name w:val="right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2">
    <w:name w:val="marg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3">
    <w:name w:val="marg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
    <w:name w:val="block-top"/>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a">
    <w:name w:val="block-top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b">
    <w:name w:val="block-top_b"/>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c">
    <w:name w:val="block-top_c"/>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
    <w:name w:val="block-m"/>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a">
    <w:name w:val="block-m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b">
    <w:name w:val="block-m_b"/>
    <w:basedOn w:val="a"/>
    <w:uiPriority w:val="99"/>
    <w:semiHidden/>
    <w:rsid w:val="00F42E5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
    <w:name w:val="block-mi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a">
    <w:name w:val="block-mid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c">
    <w:name w:val="block-mid_c"/>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b">
    <w:name w:val="block-mid_b"/>
    <w:basedOn w:val="a"/>
    <w:uiPriority w:val="99"/>
    <w:semiHidden/>
    <w:rsid w:val="00F42E5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
    <w:name w:val="block-bo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a">
    <w:name w:val="block-bot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b">
    <w:name w:val="block-bot_b"/>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c">
    <w:name w:val="block-bot_c"/>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
    <w:name w:val="block-bot-top"/>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a">
    <w:name w:val="block-bot-top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b">
    <w:name w:val="block-bot-top_b"/>
    <w:basedOn w:val="a"/>
    <w:uiPriority w:val="99"/>
    <w:semiHidden/>
    <w:rsid w:val="00F42E52"/>
    <w:pPr>
      <w:shd w:val="clear" w:color="auto" w:fill="C9E39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topc">
    <w:name w:val="block-bot-top_c"/>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a"/>
    <w:uiPriority w:val="99"/>
    <w:semiHidden/>
    <w:rsid w:val="00F42E52"/>
    <w:pPr>
      <w:spacing w:before="100" w:beforeAutospacing="1" w:after="105" w:line="240" w:lineRule="auto"/>
    </w:pPr>
    <w:rPr>
      <w:rFonts w:ascii="Times New Roman" w:eastAsia="Times New Roman" w:hAnsi="Times New Roman" w:cs="Times New Roman"/>
      <w:sz w:val="24"/>
      <w:szCs w:val="24"/>
    </w:rPr>
  </w:style>
  <w:style w:type="paragraph" w:customStyle="1" w:styleId="k-tr">
    <w:name w:val="k-t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tl">
    <w:name w:val="k-tl"/>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r">
    <w:name w:val="k-b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l">
    <w:name w:val="k-bl"/>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
    <w:name w:val="bg-h"/>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r">
    <w:name w:val="bg-h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l">
    <w:name w:val="bg-hl"/>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r2">
    <w:name w:val="k-br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bl2">
    <w:name w:val="k-bl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l-l2">
    <w:name w:val="tall-l2"/>
    <w:basedOn w:val="a"/>
    <w:uiPriority w:val="99"/>
    <w:semiHidden/>
    <w:rsid w:val="00F42E52"/>
    <w:pPr>
      <w:shd w:val="clear" w:color="auto" w:fill="FFFFFF"/>
      <w:spacing w:before="100" w:beforeAutospacing="1" w:after="150" w:line="240" w:lineRule="auto"/>
    </w:pPr>
    <w:rPr>
      <w:rFonts w:ascii="Times New Roman" w:eastAsia="Times New Roman" w:hAnsi="Times New Roman" w:cs="Times New Roman"/>
      <w:sz w:val="24"/>
      <w:szCs w:val="24"/>
    </w:rPr>
  </w:style>
  <w:style w:type="paragraph" w:customStyle="1" w:styleId="tall-r2">
    <w:name w:val="tall-r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l-b2">
    <w:name w:val="tall-b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
    <w:name w:val="bg"/>
    <w:basedOn w:val="a"/>
    <w:uiPriority w:val="99"/>
    <w:semiHidden/>
    <w:rsid w:val="00F42E5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ted">
    <w:name w:val="submitted"/>
    <w:basedOn w:val="a"/>
    <w:uiPriority w:val="99"/>
    <w:semiHidden/>
    <w:rsid w:val="00F42E52"/>
    <w:pPr>
      <w:spacing w:before="100" w:beforeAutospacing="1" w:after="100" w:afterAutospacing="1" w:line="195" w:lineRule="atLeast"/>
    </w:pPr>
    <w:rPr>
      <w:rFonts w:ascii="Times New Roman" w:eastAsia="Times New Roman" w:hAnsi="Times New Roman" w:cs="Times New Roman"/>
      <w:color w:val="6A9800"/>
      <w:sz w:val="17"/>
      <w:szCs w:val="17"/>
    </w:rPr>
  </w:style>
  <w:style w:type="paragraph" w:customStyle="1" w:styleId="pageheading">
    <w:name w:val="page_heading"/>
    <w:basedOn w:val="a"/>
    <w:uiPriority w:val="99"/>
    <w:semiHidden/>
    <w:rsid w:val="00F42E52"/>
    <w:pPr>
      <w:shd w:val="clear" w:color="auto" w:fill="EEF7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uiPriority w:val="99"/>
    <w:semiHidden/>
    <w:rsid w:val="00F42E52"/>
    <w:pPr>
      <w:pBdr>
        <w:top w:val="single" w:sz="6" w:space="0" w:color="D8F4A0"/>
        <w:left w:val="single" w:sz="6" w:space="0" w:color="D8F4A0"/>
        <w:bottom w:val="single" w:sz="6" w:space="0" w:color="D8F4A0"/>
        <w:right w:val="single" w:sz="6" w:space="0" w:color="D8F4A0"/>
      </w:pBdr>
      <w:shd w:val="clear" w:color="auto" w:fill="FFFFFF"/>
      <w:spacing w:before="100" w:beforeAutospacing="1" w:after="100" w:afterAutospacing="1" w:line="240" w:lineRule="auto"/>
    </w:pPr>
    <w:rPr>
      <w:rFonts w:ascii="Times New Roman" w:eastAsia="Times New Roman" w:hAnsi="Times New Roman" w:cs="Times New Roman"/>
      <w:color w:val="947300"/>
      <w:sz w:val="17"/>
      <w:szCs w:val="17"/>
    </w:rPr>
  </w:style>
  <w:style w:type="paragraph" w:customStyle="1" w:styleId="form-text">
    <w:name w:val="form-tex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info">
    <w:name w:val="theme-info"/>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list">
    <w:name w:val="admin-list"/>
    <w:basedOn w:val="a"/>
    <w:uiPriority w:val="99"/>
    <w:semiHidden/>
    <w:rsid w:val="00F42E52"/>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ic">
    <w:name w:val="pic"/>
    <w:basedOn w:val="a"/>
    <w:uiPriority w:val="99"/>
    <w:semiHidden/>
    <w:rsid w:val="00F42E52"/>
    <w:pPr>
      <w:spacing w:before="100" w:beforeAutospacing="1" w:after="100" w:afterAutospacing="1" w:line="240" w:lineRule="auto"/>
      <w:ind w:right="375"/>
    </w:pPr>
    <w:rPr>
      <w:rFonts w:ascii="Times New Roman" w:eastAsia="Times New Roman" w:hAnsi="Times New Roman" w:cs="Times New Roman"/>
      <w:sz w:val="24"/>
      <w:szCs w:val="24"/>
    </w:rPr>
  </w:style>
  <w:style w:type="paragraph" w:customStyle="1" w:styleId="help">
    <w:name w:val="help"/>
    <w:basedOn w:val="a"/>
    <w:uiPriority w:val="99"/>
    <w:semiHidden/>
    <w:rsid w:val="00F42E5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hmrcall">
    <w:name w:val="thmr_call"/>
    <w:basedOn w:val="a"/>
    <w:uiPriority w:val="99"/>
    <w:semiHidden/>
    <w:rsid w:val="00F42E52"/>
    <w:pPr>
      <w:spacing w:before="100" w:beforeAutospacing="1" w:after="100" w:afterAutospacing="1" w:line="240" w:lineRule="auto"/>
    </w:pPr>
    <w:rPr>
      <w:rFonts w:ascii="Arial" w:eastAsia="Times New Roman" w:hAnsi="Arial" w:cs="Arial"/>
      <w:sz w:val="17"/>
      <w:szCs w:val="17"/>
    </w:rPr>
  </w:style>
  <w:style w:type="paragraph" w:customStyle="1" w:styleId="even">
    <w:name w:val="even"/>
    <w:basedOn w:val="a"/>
    <w:uiPriority w:val="99"/>
    <w:semiHidden/>
    <w:rsid w:val="00F42E52"/>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pr-menu">
    <w:name w:val="pr-menu"/>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left">
    <w:name w:val="menu-lef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right">
    <w:name w:val="menu-righ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
    <w:name w:val="bar"/>
    <w:basedOn w:val="a"/>
    <w:uiPriority w:val="99"/>
    <w:semiHidden/>
    <w:rsid w:val="00F42E52"/>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foreground">
    <w:name w:val="foreground"/>
    <w:basedOn w:val="a"/>
    <w:uiPriority w:val="99"/>
    <w:semiHidden/>
    <w:rsid w:val="00F42E52"/>
    <w:pPr>
      <w:shd w:val="clear" w:color="auto" w:fill="E30008"/>
      <w:spacing w:before="100" w:beforeAutospacing="1" w:after="100" w:afterAutospacing="1" w:line="240" w:lineRule="auto"/>
    </w:pPr>
    <w:rPr>
      <w:rFonts w:ascii="Times New Roman" w:eastAsia="Times New Roman" w:hAnsi="Times New Roman" w:cs="Times New Roman"/>
      <w:sz w:val="15"/>
      <w:szCs w:val="15"/>
    </w:rPr>
  </w:style>
  <w:style w:type="paragraph" w:customStyle="1" w:styleId="item-list">
    <w:name w:val="item-list"/>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block">
    <w:name w:val="block"/>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a">
    <w:name w:val="gscb_a"/>
    <w:basedOn w:val="a"/>
    <w:uiPriority w:val="99"/>
    <w:semiHidden/>
    <w:rsid w:val="00F42E52"/>
    <w:pPr>
      <w:spacing w:before="100" w:beforeAutospacing="1" w:after="100" w:afterAutospacing="1" w:line="195" w:lineRule="atLeast"/>
    </w:pPr>
    <w:rPr>
      <w:rFonts w:ascii="Arial" w:eastAsia="Times New Roman" w:hAnsi="Arial" w:cs="Arial"/>
      <w:sz w:val="41"/>
      <w:szCs w:val="41"/>
    </w:rPr>
  </w:style>
  <w:style w:type="paragraph" w:customStyle="1" w:styleId="gssta">
    <w:name w:val="gsst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tb">
    <w:name w:val="gsst_b"/>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tf">
    <w:name w:val="gsst_f"/>
    <w:basedOn w:val="a"/>
    <w:uiPriority w:val="99"/>
    <w:semiHidden/>
    <w:rsid w:val="00F42E5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tg">
    <w:name w:val="gsst_g"/>
    <w:basedOn w:val="a"/>
    <w:uiPriority w:val="99"/>
    <w:semiHidden/>
    <w:rsid w:val="00F42E52"/>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imes New Roman" w:hAnsi="Times New Roman" w:cs="Times New Roman"/>
      <w:sz w:val="24"/>
      <w:szCs w:val="24"/>
    </w:rPr>
  </w:style>
  <w:style w:type="paragraph" w:customStyle="1" w:styleId="gssth">
    <w:name w:val="gsst_h"/>
    <w:basedOn w:val="a"/>
    <w:uiPriority w:val="99"/>
    <w:semiHidden/>
    <w:rsid w:val="00F42E52"/>
    <w:pP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gsiba">
    <w:name w:val="gsib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bb">
    <w:name w:val="gsib_b"/>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bc">
    <w:name w:val="gssb_c"/>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be">
    <w:name w:val="gssb_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bf">
    <w:name w:val="gssb_f"/>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bk">
    <w:name w:val="gssb_k"/>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qa">
    <w:name w:val="gsq_a"/>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sepa">
    <w:name w:val="gscsep_a"/>
    <w:basedOn w:val="a"/>
    <w:uiPriority w:val="99"/>
    <w:semiHidden/>
    <w:rsid w:val="00F42E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sba">
    <w:name w:val="gssb_a"/>
    <w:basedOn w:val="a"/>
    <w:uiPriority w:val="99"/>
    <w:semiHidden/>
    <w:rsid w:val="00F42E52"/>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gssbg">
    <w:name w:val="gssb_g"/>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bh">
    <w:name w:val="gssb_h"/>
    <w:basedOn w:val="a"/>
    <w:uiPriority w:val="99"/>
    <w:semiHidden/>
    <w:rsid w:val="00F42E52"/>
    <w:pPr>
      <w:spacing w:before="48" w:after="48" w:line="240" w:lineRule="auto"/>
      <w:ind w:left="48" w:right="48"/>
    </w:pPr>
    <w:rPr>
      <w:rFonts w:ascii="Times New Roman" w:eastAsia="Times New Roman" w:hAnsi="Times New Roman" w:cs="Times New Roman"/>
      <w:sz w:val="23"/>
      <w:szCs w:val="23"/>
    </w:rPr>
  </w:style>
  <w:style w:type="paragraph" w:customStyle="1" w:styleId="gssbi">
    <w:name w:val="gssb_i"/>
    <w:basedOn w:val="a"/>
    <w:uiPriority w:val="99"/>
    <w:semiHidden/>
    <w:rsid w:val="00F42E52"/>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ifl">
    <w:name w:val="gss_ifl"/>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bl">
    <w:name w:val="gssb_l"/>
    <w:basedOn w:val="a"/>
    <w:uiPriority w:val="99"/>
    <w:semiHidden/>
    <w:rsid w:val="00F42E52"/>
    <w:pPr>
      <w:shd w:val="clear" w:color="auto" w:fill="E5E5E5"/>
      <w:spacing w:before="75" w:after="75" w:line="240" w:lineRule="auto"/>
    </w:pPr>
    <w:rPr>
      <w:rFonts w:ascii="Times New Roman" w:eastAsia="Times New Roman" w:hAnsi="Times New Roman" w:cs="Times New Roman"/>
      <w:sz w:val="24"/>
      <w:szCs w:val="24"/>
    </w:rPr>
  </w:style>
  <w:style w:type="paragraph" w:customStyle="1" w:styleId="gssbm">
    <w:name w:val="gssb_m"/>
    <w:basedOn w:val="a"/>
    <w:uiPriority w:val="99"/>
    <w:semiHidden/>
    <w:rsid w:val="00F42E5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sfea">
    <w:name w:val="gsfe_a"/>
    <w:basedOn w:val="a"/>
    <w:uiPriority w:val="99"/>
    <w:semiHidden/>
    <w:rsid w:val="00F42E52"/>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feb">
    <w:name w:val="gsfe_b"/>
    <w:basedOn w:val="a"/>
    <w:uiPriority w:val="99"/>
    <w:semiHidden/>
    <w:rsid w:val="00F42E52"/>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tart">
    <w:name w:val="quote_star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end">
    <w:name w:val="quote_en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cent">
    <w:name w:val="percen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tal">
    <w:name w:val="total"/>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te-form">
    <w:name w:val="vote-form"/>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
    <w:name w:val="page-link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previous">
    <w:name w:val="page-previou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
    <w:name w:val="page-up"/>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ext">
    <w:name w:val="page-nex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
    <w:name w:val="field-label"/>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
    <w:name w:val="field-label-inlin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inline-first">
    <w:name w:val="field-label-inline-firs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
    <w:name w:val="date-space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delete">
    <w:name w:val="date-format-delet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ormat-type">
    <w:name w:val="date-format-typ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preview">
    <w:name w:val="widget-preview"/>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field-preview">
    <w:name w:val="filefield-preview"/>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de">
    <w:name w:val="nod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азвание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
    <w:name w:val="page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ie">
    <w:name w:val="grippi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led">
    <w:name w:val="fille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
    <w:name w:val="throbber"/>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
    <w:name w:val="pictur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previous">
    <w:name w:val="topic-previou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next">
    <w:name w:val="topic-nex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ane-label">
    <w:name w:val="author-pane-label"/>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
    <w:name w:val="handl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js">
    <w:name w:val="no-j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hide">
    <w:name w:val="js-hid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links">
    <w:name w:val="weblink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oices">
    <w:name w:val="choices"/>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
    <w:name w:val="advanced-help-link"/>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group">
    <w:name w:val="label-group"/>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sshareselected">
    <w:name w:val="photos_share_selecte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ss-type">
    <w:name w:val="access-typ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type">
    <w:name w:val="rule-typ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k">
    <w:name w:val="mask"/>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
    <w:name w:val="foot"/>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c">
    <w:name w:val="block-m_c"/>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
    <w:name w:val="user-info"/>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adio">
    <w:name w:val="form-radio"/>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new">
    <w:name w:val="content-new"/>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
    <w:name w:val="reference-autocomplete"/>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drag-changed">
    <w:name w:val="tabledrag-changed"/>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1">
    <w:name w:val="bar1"/>
    <w:basedOn w:val="a"/>
    <w:uiPriority w:val="99"/>
    <w:semiHidden/>
    <w:rsid w:val="00F42E52"/>
    <w:pPr>
      <w:shd w:val="clear" w:color="auto" w:fill="DDDDDD"/>
      <w:spacing w:before="15" w:after="15" w:line="240" w:lineRule="auto"/>
    </w:pPr>
    <w:rPr>
      <w:rFonts w:ascii="Times New Roman" w:eastAsia="Times New Roman" w:hAnsi="Times New Roman" w:cs="Times New Roman"/>
      <w:sz w:val="15"/>
      <w:szCs w:val="15"/>
    </w:rPr>
  </w:style>
  <w:style w:type="paragraph" w:customStyle="1" w:styleId="foreground1">
    <w:name w:val="foreground1"/>
    <w:basedOn w:val="a"/>
    <w:uiPriority w:val="99"/>
    <w:semiHidden/>
    <w:rsid w:val="00F42E52"/>
    <w:pPr>
      <w:shd w:val="clear" w:color="auto" w:fill="000000"/>
      <w:spacing w:before="100" w:beforeAutospacing="1" w:after="100" w:afterAutospacing="1" w:line="240" w:lineRule="auto"/>
    </w:pPr>
    <w:rPr>
      <w:rFonts w:ascii="Times New Roman" w:eastAsia="Times New Roman" w:hAnsi="Times New Roman" w:cs="Times New Roman"/>
      <w:sz w:val="15"/>
      <w:szCs w:val="15"/>
    </w:rPr>
  </w:style>
  <w:style w:type="paragraph" w:customStyle="1" w:styleId="links1">
    <w:name w:val="links1"/>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ercent1">
    <w:name w:val="percent1"/>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tal1">
    <w:name w:val="total1"/>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te-form1">
    <w:name w:val="vote-form1"/>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hoices1">
    <w:name w:val="choices1"/>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title1">
    <w:name w:val="title1"/>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text1">
    <w:name w:val="form-text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tart1">
    <w:name w:val="quote_start1"/>
    <w:basedOn w:val="a"/>
    <w:uiPriority w:val="99"/>
    <w:semiHidden/>
    <w:rsid w:val="00F42E52"/>
    <w:pPr>
      <w:pBdr>
        <w:top w:val="single" w:sz="6" w:space="0" w:color="E9EFF3"/>
        <w:left w:val="single" w:sz="6" w:space="0" w:color="E9EFF3"/>
      </w:pBdr>
      <w:spacing w:after="0" w:line="240" w:lineRule="auto"/>
    </w:pPr>
    <w:rPr>
      <w:rFonts w:ascii="Times New Roman" w:eastAsia="Times New Roman" w:hAnsi="Times New Roman" w:cs="Times New Roman"/>
      <w:sz w:val="24"/>
      <w:szCs w:val="24"/>
    </w:rPr>
  </w:style>
  <w:style w:type="paragraph" w:customStyle="1" w:styleId="quoteend1">
    <w:name w:val="quote_end1"/>
    <w:basedOn w:val="a"/>
    <w:uiPriority w:val="99"/>
    <w:semiHidden/>
    <w:rsid w:val="00F42E52"/>
    <w:pPr>
      <w:pBdr>
        <w:bottom w:val="single" w:sz="6" w:space="0" w:color="E9EFF3"/>
        <w:right w:val="single" w:sz="6" w:space="0" w:color="E9EFF3"/>
      </w:pBdr>
      <w:spacing w:after="0" w:line="240" w:lineRule="auto"/>
    </w:pPr>
    <w:rPr>
      <w:rFonts w:ascii="Times New Roman" w:eastAsia="Times New Roman" w:hAnsi="Times New Roman" w:cs="Times New Roman"/>
      <w:sz w:val="24"/>
      <w:szCs w:val="24"/>
    </w:rPr>
  </w:style>
  <w:style w:type="paragraph" w:customStyle="1" w:styleId="menu1">
    <w:name w:val="menu1"/>
    <w:basedOn w:val="a"/>
    <w:uiPriority w:val="99"/>
    <w:semiHidden/>
    <w:rsid w:val="00F42E52"/>
    <w:pPr>
      <w:pBdr>
        <w:top w:val="single" w:sz="6" w:space="12" w:color="88888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links1">
    <w:name w:val="page-links1"/>
    <w:basedOn w:val="a"/>
    <w:uiPriority w:val="99"/>
    <w:semiHidden/>
    <w:rsid w:val="00F42E52"/>
    <w:pPr>
      <w:pBdr>
        <w:top w:val="single" w:sz="6" w:space="6" w:color="888888"/>
        <w:bottom w:val="single" w:sz="6" w:space="6" w:color="888888"/>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previous1">
    <w:name w:val="page-previous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up1">
    <w:name w:val="page-up1"/>
    <w:basedOn w:val="a"/>
    <w:uiPriority w:val="99"/>
    <w:semiHidden/>
    <w:rsid w:val="00F42E52"/>
    <w:pPr>
      <w:spacing w:after="0" w:line="240" w:lineRule="auto"/>
      <w:ind w:left="612" w:right="612"/>
    </w:pPr>
    <w:rPr>
      <w:rFonts w:ascii="Times New Roman" w:eastAsia="Times New Roman" w:hAnsi="Times New Roman" w:cs="Times New Roman"/>
      <w:sz w:val="24"/>
      <w:szCs w:val="24"/>
    </w:rPr>
  </w:style>
  <w:style w:type="paragraph" w:customStyle="1" w:styleId="page-next1">
    <w:name w:val="page-next1"/>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item1">
    <w:name w:val="form-item1"/>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label1">
    <w:name w:val="field-label1"/>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1">
    <w:name w:val="field-label-inline1"/>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ield-label-inline-first1">
    <w:name w:val="field-label-inline-first1"/>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submit1">
    <w:name w:val="form-submit1"/>
    <w:basedOn w:val="a"/>
    <w:uiPriority w:val="99"/>
    <w:semiHidden/>
    <w:rsid w:val="00F42E52"/>
    <w:pPr>
      <w:pBdr>
        <w:top w:val="single" w:sz="6" w:space="0" w:color="D8F4A0"/>
        <w:left w:val="single" w:sz="6" w:space="0" w:color="D8F4A0"/>
        <w:bottom w:val="single" w:sz="6" w:space="0" w:color="D8F4A0"/>
        <w:right w:val="single" w:sz="6" w:space="0" w:color="D8F4A0"/>
      </w:pBdr>
      <w:shd w:val="clear" w:color="auto" w:fill="FFFFFF"/>
      <w:spacing w:after="0" w:line="240" w:lineRule="auto"/>
    </w:pPr>
    <w:rPr>
      <w:rFonts w:ascii="Times New Roman" w:eastAsia="Times New Roman" w:hAnsi="Times New Roman" w:cs="Times New Roman"/>
      <w:color w:val="947300"/>
      <w:sz w:val="17"/>
      <w:szCs w:val="17"/>
    </w:rPr>
  </w:style>
  <w:style w:type="paragraph" w:customStyle="1" w:styleId="number1">
    <w:name w:val="number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autocomplete1">
    <w:name w:val="reference-autocomplete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anced-help-link1">
    <w:name w:val="advanced-help-link1"/>
    <w:basedOn w:val="a"/>
    <w:uiPriority w:val="99"/>
    <w:semiHidden/>
    <w:rsid w:val="00F42E52"/>
    <w:pPr>
      <w:spacing w:before="60" w:after="0" w:line="240" w:lineRule="auto"/>
      <w:ind w:right="60"/>
    </w:pPr>
    <w:rPr>
      <w:rFonts w:ascii="Times New Roman" w:eastAsia="Times New Roman" w:hAnsi="Times New Roman" w:cs="Times New Roman"/>
      <w:sz w:val="24"/>
      <w:szCs w:val="24"/>
    </w:rPr>
  </w:style>
  <w:style w:type="paragraph" w:customStyle="1" w:styleId="advanced-help-link2">
    <w:name w:val="advanced-help-link2"/>
    <w:basedOn w:val="a"/>
    <w:uiPriority w:val="99"/>
    <w:semiHidden/>
    <w:rsid w:val="00F42E52"/>
    <w:pPr>
      <w:spacing w:before="60" w:after="0" w:line="240" w:lineRule="auto"/>
      <w:ind w:right="60"/>
    </w:pPr>
    <w:rPr>
      <w:rFonts w:ascii="Times New Roman" w:eastAsia="Times New Roman" w:hAnsi="Times New Roman" w:cs="Times New Roman"/>
      <w:sz w:val="24"/>
      <w:szCs w:val="24"/>
    </w:rPr>
  </w:style>
  <w:style w:type="paragraph" w:customStyle="1" w:styleId="label-group1">
    <w:name w:val="label-group1"/>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abel-group2">
    <w:name w:val="label-group2"/>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abledrag-changed1">
    <w:name w:val="tabledrag-changed1"/>
    <w:basedOn w:val="a"/>
    <w:uiPriority w:val="99"/>
    <w:semiHidden/>
    <w:rsid w:val="00F42E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2">
    <w:name w:val="description2"/>
    <w:basedOn w:val="a"/>
    <w:uiPriority w:val="99"/>
    <w:semiHidden/>
    <w:rsid w:val="00F42E52"/>
    <w:pPr>
      <w:spacing w:before="100" w:beforeAutospacing="1" w:after="0" w:line="240" w:lineRule="auto"/>
    </w:pPr>
    <w:rPr>
      <w:rFonts w:ascii="Times New Roman" w:eastAsia="Times New Roman" w:hAnsi="Times New Roman" w:cs="Times New Roman"/>
      <w:sz w:val="24"/>
      <w:szCs w:val="24"/>
    </w:rPr>
  </w:style>
  <w:style w:type="paragraph" w:customStyle="1" w:styleId="content-new1">
    <w:name w:val="content-new1"/>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2">
    <w:name w:val="form-item2"/>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description3">
    <w:name w:val="description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pacer1">
    <w:name w:val="date-spacer1"/>
    <w:basedOn w:val="a"/>
    <w:uiPriority w:val="99"/>
    <w:semiHidden/>
    <w:rsid w:val="00F42E52"/>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rm-item3">
    <w:name w:val="form-item3"/>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date-format-delete1">
    <w:name w:val="date-format-delete1"/>
    <w:basedOn w:val="a"/>
    <w:uiPriority w:val="99"/>
    <w:semiHidden/>
    <w:rsid w:val="00F42E52"/>
    <w:pPr>
      <w:spacing w:before="432" w:after="100" w:afterAutospacing="1" w:line="240" w:lineRule="auto"/>
      <w:ind w:left="360"/>
    </w:pPr>
    <w:rPr>
      <w:rFonts w:ascii="Times New Roman" w:eastAsia="Times New Roman" w:hAnsi="Times New Roman" w:cs="Times New Roman"/>
      <w:sz w:val="24"/>
      <w:szCs w:val="24"/>
    </w:rPr>
  </w:style>
  <w:style w:type="paragraph" w:customStyle="1" w:styleId="date-format-type1">
    <w:name w:val="date-format-type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1">
    <w:name w:val="select-container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preview1">
    <w:name w:val="widget-preview1"/>
    <w:basedOn w:val="a"/>
    <w:uiPriority w:val="99"/>
    <w:semiHidden/>
    <w:rsid w:val="00F42E52"/>
    <w:pPr>
      <w:pBdr>
        <w:top w:val="single" w:sz="2" w:space="0" w:color="CCCCCC"/>
        <w:left w:val="single" w:sz="2" w:space="0" w:color="CCCCCC"/>
        <w:bottom w:val="single" w:sz="2" w:space="0" w:color="CCCCCC"/>
        <w:right w:val="single" w:sz="6" w:space="8" w:color="CCCCCC"/>
      </w:pBdr>
      <w:spacing w:after="0" w:line="240" w:lineRule="auto"/>
      <w:ind w:right="150"/>
    </w:pPr>
    <w:rPr>
      <w:rFonts w:ascii="Times New Roman" w:eastAsia="Times New Roman" w:hAnsi="Times New Roman" w:cs="Times New Roman"/>
      <w:sz w:val="24"/>
      <w:szCs w:val="24"/>
    </w:rPr>
  </w:style>
  <w:style w:type="paragraph" w:customStyle="1" w:styleId="filefield-preview1">
    <w:name w:val="filefield-preview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4">
    <w:name w:val="form-item4"/>
    <w:basedOn w:val="a"/>
    <w:uiPriority w:val="99"/>
    <w:semiHidden/>
    <w:rsid w:val="00F42E52"/>
    <w:pPr>
      <w:spacing w:after="240" w:line="240" w:lineRule="auto"/>
    </w:pPr>
    <w:rPr>
      <w:rFonts w:ascii="Times New Roman" w:eastAsia="Times New Roman" w:hAnsi="Times New Roman" w:cs="Times New Roman"/>
      <w:sz w:val="24"/>
      <w:szCs w:val="24"/>
    </w:rPr>
  </w:style>
  <w:style w:type="paragraph" w:customStyle="1" w:styleId="node1">
    <w:name w:val="node1"/>
    <w:basedOn w:val="a"/>
    <w:uiPriority w:val="99"/>
    <w:semiHidden/>
    <w:rsid w:val="00F42E52"/>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2">
    <w:name w:val="form-text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3">
    <w:name w:val="form-text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1">
    <w:name w:val="standard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item5">
    <w:name w:val="form-item5"/>
    <w:basedOn w:val="a"/>
    <w:uiPriority w:val="99"/>
    <w:semiHidden/>
    <w:rsid w:val="00F42E52"/>
    <w:pPr>
      <w:spacing w:before="240" w:after="96" w:line="240" w:lineRule="auto"/>
    </w:pPr>
    <w:rPr>
      <w:rFonts w:ascii="Times New Roman" w:eastAsia="Times New Roman" w:hAnsi="Times New Roman" w:cs="Times New Roman"/>
      <w:sz w:val="24"/>
      <w:szCs w:val="24"/>
    </w:rPr>
  </w:style>
  <w:style w:type="paragraph" w:customStyle="1" w:styleId="links2">
    <w:name w:val="links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st1">
    <w:name w:val="item-list1"/>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hotosshareselected1">
    <w:name w:val="photos_share_selected1"/>
    <w:basedOn w:val="a"/>
    <w:uiPriority w:val="99"/>
    <w:semiHidden/>
    <w:rsid w:val="00F42E52"/>
    <w:pPr>
      <w:pBdr>
        <w:top w:val="single" w:sz="6" w:space="0" w:color="EA0F34"/>
        <w:left w:val="single" w:sz="6" w:space="0" w:color="EA0F34"/>
        <w:bottom w:val="single" w:sz="6" w:space="0" w:color="EA0F34"/>
        <w:right w:val="single" w:sz="6" w:space="0" w:color="EA0F3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title2">
    <w:name w:val="title2"/>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rm-item6">
    <w:name w:val="form-item6"/>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form-item7">
    <w:name w:val="form-item7"/>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description4">
    <w:name w:val="description4"/>
    <w:basedOn w:val="a"/>
    <w:uiPriority w:val="99"/>
    <w:semiHidden/>
    <w:rsid w:val="00F42E5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rm-item8">
    <w:name w:val="form-item8"/>
    <w:basedOn w:val="a"/>
    <w:uiPriority w:val="99"/>
    <w:semiHidden/>
    <w:rsid w:val="00F42E52"/>
    <w:pPr>
      <w:spacing w:before="96" w:after="96" w:line="240" w:lineRule="auto"/>
    </w:pPr>
    <w:rPr>
      <w:rFonts w:ascii="Times New Roman" w:eastAsia="Times New Roman" w:hAnsi="Times New Roman" w:cs="Times New Roman"/>
      <w:sz w:val="24"/>
      <w:szCs w:val="24"/>
    </w:rPr>
  </w:style>
  <w:style w:type="paragraph" w:customStyle="1" w:styleId="form-item9">
    <w:name w:val="form-item9"/>
    <w:basedOn w:val="a"/>
    <w:uiPriority w:val="99"/>
    <w:semiHidden/>
    <w:rsid w:val="00F42E52"/>
    <w:pPr>
      <w:spacing w:before="96" w:after="96" w:line="240" w:lineRule="auto"/>
    </w:pPr>
    <w:rPr>
      <w:rFonts w:ascii="Times New Roman" w:eastAsia="Times New Roman" w:hAnsi="Times New Roman" w:cs="Times New Roman"/>
      <w:sz w:val="24"/>
      <w:szCs w:val="24"/>
    </w:rPr>
  </w:style>
  <w:style w:type="paragraph" w:customStyle="1" w:styleId="pager1">
    <w:name w:val="pager1"/>
    <w:basedOn w:val="a"/>
    <w:uiPriority w:val="99"/>
    <w:semiHidden/>
    <w:rsid w:val="00F42E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item10">
    <w:name w:val="form-item10"/>
    <w:basedOn w:val="a"/>
    <w:uiPriority w:val="99"/>
    <w:semiHidden/>
    <w:rsid w:val="00F42E52"/>
    <w:pPr>
      <w:spacing w:after="0" w:line="240" w:lineRule="auto"/>
    </w:pPr>
    <w:rPr>
      <w:rFonts w:ascii="inherit" w:eastAsia="Times New Roman" w:hAnsi="inherit" w:cs="Times New Roman"/>
      <w:sz w:val="24"/>
      <w:szCs w:val="24"/>
    </w:rPr>
  </w:style>
  <w:style w:type="paragraph" w:customStyle="1" w:styleId="form-item11">
    <w:name w:val="form-item11"/>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form-item12">
    <w:name w:val="form-item12"/>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grippie1">
    <w:name w:val="grippie1"/>
    <w:basedOn w:val="a"/>
    <w:uiPriority w:val="99"/>
    <w:semiHidden/>
    <w:rsid w:val="00F42E52"/>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dle1">
    <w:name w:val="handle1"/>
    <w:basedOn w:val="a"/>
    <w:uiPriority w:val="99"/>
    <w:semiHidden/>
    <w:rsid w:val="00F42E52"/>
    <w:pPr>
      <w:spacing w:before="60" w:after="100" w:afterAutospacing="1" w:line="240" w:lineRule="auto"/>
    </w:pPr>
    <w:rPr>
      <w:rFonts w:ascii="Times New Roman" w:eastAsia="Times New Roman" w:hAnsi="Times New Roman" w:cs="Times New Roman"/>
      <w:sz w:val="24"/>
      <w:szCs w:val="24"/>
    </w:rPr>
  </w:style>
  <w:style w:type="paragraph" w:customStyle="1" w:styleId="no-js1">
    <w:name w:val="no-js1"/>
    <w:basedOn w:val="a"/>
    <w:uiPriority w:val="99"/>
    <w:semiHidden/>
    <w:rsid w:val="00F42E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ar2">
    <w:name w:val="bar2"/>
    <w:basedOn w:val="a"/>
    <w:uiPriority w:val="99"/>
    <w:semiHidden/>
    <w:rsid w:val="00F42E52"/>
    <w:pPr>
      <w:pBdr>
        <w:top w:val="single" w:sz="6" w:space="0" w:color="00375A"/>
        <w:left w:val="single" w:sz="6" w:space="0" w:color="00375A"/>
        <w:bottom w:val="single" w:sz="6" w:space="0" w:color="00375A"/>
        <w:right w:val="single" w:sz="6" w:space="0" w:color="00375A"/>
      </w:pBdr>
      <w:shd w:val="clear" w:color="auto" w:fill="FFFFFF"/>
      <w:spacing w:after="0" w:line="240" w:lineRule="auto"/>
      <w:ind w:left="48" w:right="48"/>
    </w:pPr>
    <w:rPr>
      <w:rFonts w:ascii="Times New Roman" w:eastAsia="Times New Roman" w:hAnsi="Times New Roman" w:cs="Times New Roman"/>
      <w:sz w:val="15"/>
      <w:szCs w:val="15"/>
    </w:rPr>
  </w:style>
  <w:style w:type="paragraph" w:customStyle="1" w:styleId="filled1">
    <w:name w:val="filled1"/>
    <w:basedOn w:val="a"/>
    <w:uiPriority w:val="99"/>
    <w:semiHidden/>
    <w:rsid w:val="00F42E52"/>
    <w:pPr>
      <w:pBdr>
        <w:bottom w:val="single" w:sz="48" w:space="0" w:color="004A73"/>
      </w:pBdr>
      <w:shd w:val="clear" w:color="auto" w:fill="0072B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obber1">
    <w:name w:val="throbber1"/>
    <w:basedOn w:val="a"/>
    <w:uiPriority w:val="99"/>
    <w:semiHidden/>
    <w:rsid w:val="00F42E52"/>
    <w:pPr>
      <w:spacing w:before="30" w:after="30" w:line="240" w:lineRule="auto"/>
      <w:ind w:left="30" w:right="30"/>
    </w:pPr>
    <w:rPr>
      <w:rFonts w:ascii="Times New Roman" w:eastAsia="Times New Roman" w:hAnsi="Times New Roman" w:cs="Times New Roman"/>
      <w:sz w:val="24"/>
      <w:szCs w:val="24"/>
    </w:rPr>
  </w:style>
  <w:style w:type="paragraph" w:customStyle="1" w:styleId="throbber2">
    <w:name w:val="throbber2"/>
    <w:basedOn w:val="a"/>
    <w:uiPriority w:val="99"/>
    <w:semiHidden/>
    <w:rsid w:val="00F42E52"/>
    <w:pPr>
      <w:spacing w:after="0" w:line="240" w:lineRule="auto"/>
      <w:ind w:left="30" w:right="30"/>
    </w:pPr>
    <w:rPr>
      <w:rFonts w:ascii="Times New Roman" w:eastAsia="Times New Roman" w:hAnsi="Times New Roman" w:cs="Times New Roman"/>
      <w:sz w:val="24"/>
      <w:szCs w:val="24"/>
    </w:rPr>
  </w:style>
  <w:style w:type="paragraph" w:customStyle="1" w:styleId="js-hide1">
    <w:name w:val="js-hide1"/>
    <w:basedOn w:val="a"/>
    <w:uiPriority w:val="99"/>
    <w:semiHidden/>
    <w:rsid w:val="00F42E5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ess-type1">
    <w:name w:val="access-type1"/>
    <w:basedOn w:val="a"/>
    <w:uiPriority w:val="99"/>
    <w:semiHidden/>
    <w:rsid w:val="00F42E52"/>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ule-type1">
    <w:name w:val="rule-type1"/>
    <w:basedOn w:val="a"/>
    <w:uiPriority w:val="99"/>
    <w:semiHidden/>
    <w:rsid w:val="00F42E52"/>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form-item13">
    <w:name w:val="form-item13"/>
    <w:basedOn w:val="a"/>
    <w:uiPriority w:val="99"/>
    <w:semiHidden/>
    <w:rsid w:val="00F42E52"/>
    <w:pPr>
      <w:spacing w:after="240" w:line="240" w:lineRule="auto"/>
    </w:pPr>
    <w:rPr>
      <w:rFonts w:ascii="Times New Roman" w:eastAsia="Times New Roman" w:hAnsi="Times New Roman" w:cs="Times New Roman"/>
      <w:sz w:val="24"/>
      <w:szCs w:val="24"/>
    </w:rPr>
  </w:style>
  <w:style w:type="paragraph" w:customStyle="1" w:styleId="form-item14">
    <w:name w:val="form-item14"/>
    <w:basedOn w:val="a"/>
    <w:uiPriority w:val="99"/>
    <w:semiHidden/>
    <w:rsid w:val="00F42E52"/>
    <w:pPr>
      <w:spacing w:after="240" w:line="240" w:lineRule="auto"/>
    </w:pPr>
    <w:rPr>
      <w:rFonts w:ascii="Times New Roman" w:eastAsia="Times New Roman" w:hAnsi="Times New Roman" w:cs="Times New Roman"/>
      <w:sz w:val="24"/>
      <w:szCs w:val="24"/>
    </w:rPr>
  </w:style>
  <w:style w:type="paragraph" w:customStyle="1" w:styleId="mask1">
    <w:name w:val="mask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ure1">
    <w:name w:val="picture1"/>
    <w:basedOn w:val="a"/>
    <w:uiPriority w:val="99"/>
    <w:semiHidden/>
    <w:rsid w:val="00F42E52"/>
    <w:pPr>
      <w:spacing w:after="240" w:line="240" w:lineRule="auto"/>
      <w:ind w:right="240"/>
    </w:pPr>
    <w:rPr>
      <w:rFonts w:ascii="Times New Roman" w:eastAsia="Times New Roman" w:hAnsi="Times New Roman" w:cs="Times New Roman"/>
      <w:sz w:val="24"/>
      <w:szCs w:val="24"/>
    </w:rPr>
  </w:style>
  <w:style w:type="paragraph" w:customStyle="1" w:styleId="description5">
    <w:name w:val="description5"/>
    <w:basedOn w:val="a"/>
    <w:uiPriority w:val="99"/>
    <w:semiHidden/>
    <w:rsid w:val="00F42E5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description6">
    <w:name w:val="description6"/>
    <w:basedOn w:val="a"/>
    <w:uiPriority w:val="99"/>
    <w:semiHidden/>
    <w:rsid w:val="00F42E52"/>
    <w:pPr>
      <w:spacing w:after="0" w:line="240" w:lineRule="auto"/>
      <w:ind w:left="480"/>
    </w:pPr>
    <w:rPr>
      <w:rFonts w:ascii="Times New Roman" w:eastAsia="Times New Roman" w:hAnsi="Times New Roman" w:cs="Times New Roman"/>
      <w:color w:val="000000"/>
      <w:sz w:val="26"/>
      <w:szCs w:val="26"/>
    </w:rPr>
  </w:style>
  <w:style w:type="paragraph" w:customStyle="1" w:styleId="weblinks1">
    <w:name w:val="weblinks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7">
    <w:name w:val="description7"/>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list2">
    <w:name w:val="item-list2"/>
    <w:basedOn w:val="a"/>
    <w:uiPriority w:val="99"/>
    <w:semiHidden/>
    <w:rsid w:val="00F42E52"/>
    <w:pPr>
      <w:spacing w:before="360" w:after="360" w:line="240" w:lineRule="auto"/>
    </w:pPr>
    <w:rPr>
      <w:rFonts w:ascii="Times New Roman" w:eastAsia="Times New Roman" w:hAnsi="Times New Roman" w:cs="Times New Roman"/>
      <w:color w:val="000000"/>
      <w:sz w:val="24"/>
      <w:szCs w:val="24"/>
    </w:rPr>
  </w:style>
  <w:style w:type="paragraph" w:customStyle="1" w:styleId="description8">
    <w:name w:val="description8"/>
    <w:basedOn w:val="a"/>
    <w:uiPriority w:val="99"/>
    <w:semiHidden/>
    <w:rsid w:val="00F42E52"/>
    <w:pPr>
      <w:spacing w:before="120" w:after="120" w:line="240" w:lineRule="auto"/>
      <w:ind w:right="120"/>
    </w:pPr>
    <w:rPr>
      <w:rFonts w:ascii="Times New Roman" w:eastAsia="Times New Roman" w:hAnsi="Times New Roman" w:cs="Times New Roman"/>
      <w:sz w:val="18"/>
      <w:szCs w:val="18"/>
    </w:rPr>
  </w:style>
  <w:style w:type="paragraph" w:customStyle="1" w:styleId="topic-previous1">
    <w:name w:val="topic-previous1"/>
    <w:basedOn w:val="a"/>
    <w:uiPriority w:val="99"/>
    <w:semiHidden/>
    <w:rsid w:val="00F42E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opic-next1">
    <w:name w:val="topic-next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2">
    <w:name w:val="pager2"/>
    <w:basedOn w:val="a"/>
    <w:uiPriority w:val="99"/>
    <w:semiHidden/>
    <w:rsid w:val="00F42E52"/>
    <w:pPr>
      <w:spacing w:before="75" w:after="100" w:afterAutospacing="1" w:line="240" w:lineRule="auto"/>
    </w:pPr>
    <w:rPr>
      <w:rFonts w:ascii="Times New Roman" w:eastAsia="Times New Roman" w:hAnsi="Times New Roman" w:cs="Times New Roman"/>
      <w:sz w:val="24"/>
      <w:szCs w:val="24"/>
    </w:rPr>
  </w:style>
  <w:style w:type="paragraph" w:customStyle="1" w:styleId="pager3">
    <w:name w:val="pager3"/>
    <w:basedOn w:val="a"/>
    <w:uiPriority w:val="99"/>
    <w:semiHidden/>
    <w:rsid w:val="00F42E52"/>
    <w:pPr>
      <w:spacing w:before="75" w:after="100" w:afterAutospacing="1" w:line="240" w:lineRule="auto"/>
    </w:pPr>
    <w:rPr>
      <w:rFonts w:ascii="Times New Roman" w:eastAsia="Times New Roman" w:hAnsi="Times New Roman" w:cs="Times New Roman"/>
      <w:sz w:val="24"/>
      <w:szCs w:val="24"/>
    </w:rPr>
  </w:style>
  <w:style w:type="paragraph" w:customStyle="1" w:styleId="box1">
    <w:name w:val="box1"/>
    <w:basedOn w:val="a"/>
    <w:uiPriority w:val="99"/>
    <w:semiHidden/>
    <w:rsid w:val="00F42E52"/>
    <w:pPr>
      <w:spacing w:before="100" w:beforeAutospacing="1" w:after="105" w:line="240" w:lineRule="auto"/>
    </w:pPr>
    <w:rPr>
      <w:rFonts w:ascii="Times New Roman" w:eastAsia="Times New Roman" w:hAnsi="Times New Roman" w:cs="Times New Roman"/>
      <w:sz w:val="24"/>
      <w:szCs w:val="24"/>
    </w:rPr>
  </w:style>
  <w:style w:type="paragraph" w:customStyle="1" w:styleId="description9">
    <w:name w:val="description9"/>
    <w:basedOn w:val="a"/>
    <w:uiPriority w:val="99"/>
    <w:semiHidden/>
    <w:rsid w:val="00F42E52"/>
    <w:pPr>
      <w:spacing w:after="0" w:line="240" w:lineRule="auto"/>
    </w:pPr>
    <w:rPr>
      <w:rFonts w:ascii="Times New Roman" w:eastAsia="Times New Roman" w:hAnsi="Times New Roman" w:cs="Times New Roman"/>
      <w:sz w:val="19"/>
      <w:szCs w:val="19"/>
    </w:rPr>
  </w:style>
  <w:style w:type="paragraph" w:customStyle="1" w:styleId="links3">
    <w:name w:val="links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1">
    <w:name w:val="author-name1"/>
    <w:basedOn w:val="a"/>
    <w:uiPriority w:val="99"/>
    <w:semiHidden/>
    <w:rsid w:val="00F42E52"/>
    <w:pPr>
      <w:spacing w:before="150" w:after="150" w:line="240" w:lineRule="auto"/>
    </w:pPr>
    <w:rPr>
      <w:rFonts w:ascii="Times New Roman" w:eastAsia="Times New Roman" w:hAnsi="Times New Roman" w:cs="Times New Roman"/>
      <w:b/>
      <w:bCs/>
      <w:sz w:val="29"/>
      <w:szCs w:val="29"/>
    </w:rPr>
  </w:style>
  <w:style w:type="paragraph" w:customStyle="1" w:styleId="picture2">
    <w:name w:val="picture2"/>
    <w:basedOn w:val="a"/>
    <w:uiPriority w:val="99"/>
    <w:semiHidden/>
    <w:rsid w:val="00F42E52"/>
    <w:pPr>
      <w:spacing w:before="150" w:after="150" w:line="240" w:lineRule="auto"/>
    </w:pPr>
    <w:rPr>
      <w:rFonts w:ascii="Times New Roman" w:eastAsia="Times New Roman" w:hAnsi="Times New Roman" w:cs="Times New Roman"/>
      <w:sz w:val="24"/>
      <w:szCs w:val="24"/>
    </w:rPr>
  </w:style>
  <w:style w:type="paragraph" w:customStyle="1" w:styleId="content2">
    <w:name w:val="content2"/>
    <w:basedOn w:val="a"/>
    <w:uiPriority w:val="99"/>
    <w:semiHidden/>
    <w:rsid w:val="00F42E52"/>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post-title1">
    <w:name w:val="post-title1"/>
    <w:basedOn w:val="a"/>
    <w:uiPriority w:val="99"/>
    <w:semiHidden/>
    <w:rsid w:val="00F42E52"/>
    <w:pPr>
      <w:spacing w:before="100" w:beforeAutospacing="1" w:after="100" w:afterAutospacing="1" w:line="240" w:lineRule="auto"/>
      <w:ind w:right="150"/>
    </w:pPr>
    <w:rPr>
      <w:rFonts w:ascii="Times New Roman" w:eastAsia="Times New Roman" w:hAnsi="Times New Roman" w:cs="Times New Roman"/>
      <w:b/>
      <w:bCs/>
      <w:sz w:val="24"/>
      <w:szCs w:val="24"/>
    </w:rPr>
  </w:style>
  <w:style w:type="paragraph" w:customStyle="1" w:styleId="links4">
    <w:name w:val="links4"/>
    <w:basedOn w:val="a"/>
    <w:uiPriority w:val="99"/>
    <w:semiHidden/>
    <w:rsid w:val="00F42E52"/>
    <w:pPr>
      <w:pBdr>
        <w:left w:val="single" w:sz="6" w:space="0" w:color="F7F5EE"/>
      </w:pBdr>
      <w:shd w:val="clear" w:color="auto" w:fill="FFFFFF"/>
      <w:spacing w:before="100" w:beforeAutospacing="1" w:after="100" w:afterAutospacing="1" w:line="384" w:lineRule="auto"/>
      <w:ind w:left="2250"/>
      <w:jc w:val="right"/>
    </w:pPr>
    <w:rPr>
      <w:rFonts w:ascii="Times New Roman" w:eastAsia="Times New Roman" w:hAnsi="Times New Roman" w:cs="Times New Roman"/>
      <w:sz w:val="24"/>
      <w:szCs w:val="24"/>
    </w:rPr>
  </w:style>
  <w:style w:type="paragraph" w:customStyle="1" w:styleId="author-pane-label1">
    <w:name w:val="author-pane-label1"/>
    <w:basedOn w:val="a"/>
    <w:uiPriority w:val="99"/>
    <w:semiHidden/>
    <w:rsid w:val="00F42E5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mment1">
    <w:name w:val="comment1"/>
    <w:basedOn w:val="a"/>
    <w:uiPriority w:val="99"/>
    <w:semiHidden/>
    <w:rsid w:val="00F42E52"/>
    <w:pPr>
      <w:shd w:val="clear" w:color="auto" w:fill="FFFF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form-text4">
    <w:name w:val="form-text4"/>
    <w:basedOn w:val="a"/>
    <w:uiPriority w:val="99"/>
    <w:semiHidden/>
    <w:rsid w:val="00F42E52"/>
    <w:pPr>
      <w:spacing w:before="100" w:beforeAutospacing="1" w:after="75" w:line="240" w:lineRule="auto"/>
    </w:pPr>
    <w:rPr>
      <w:rFonts w:ascii="Times New Roman" w:eastAsia="Times New Roman" w:hAnsi="Times New Roman" w:cs="Times New Roman"/>
      <w:sz w:val="24"/>
      <w:szCs w:val="24"/>
    </w:rPr>
  </w:style>
  <w:style w:type="paragraph" w:customStyle="1" w:styleId="form-text5">
    <w:name w:val="form-text5"/>
    <w:basedOn w:val="a"/>
    <w:uiPriority w:val="99"/>
    <w:semiHidden/>
    <w:rsid w:val="00F42E52"/>
    <w:pPr>
      <w:spacing w:before="100" w:beforeAutospacing="1" w:after="60" w:line="240" w:lineRule="auto"/>
    </w:pPr>
    <w:rPr>
      <w:rFonts w:ascii="Times New Roman" w:eastAsia="Times New Roman" w:hAnsi="Times New Roman" w:cs="Times New Roman"/>
      <w:sz w:val="24"/>
      <w:szCs w:val="24"/>
    </w:rPr>
  </w:style>
  <w:style w:type="paragraph" w:customStyle="1" w:styleId="foot1">
    <w:name w:val="foot1"/>
    <w:basedOn w:val="a"/>
    <w:uiPriority w:val="99"/>
    <w:semiHidden/>
    <w:rsid w:val="00F42E52"/>
    <w:pPr>
      <w:spacing w:after="0" w:line="240" w:lineRule="auto"/>
    </w:pPr>
    <w:rPr>
      <w:rFonts w:ascii="Times New Roman" w:eastAsia="Times New Roman" w:hAnsi="Times New Roman" w:cs="Times New Roman"/>
      <w:sz w:val="24"/>
      <w:szCs w:val="24"/>
    </w:rPr>
  </w:style>
  <w:style w:type="paragraph" w:customStyle="1" w:styleId="block-top1">
    <w:name w:val="block-top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1">
    <w:name w:val="block-m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1">
    <w:name w:val="block-mid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1">
    <w:name w:val="block-bot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2">
    <w:name w:val="block-top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a1">
    <w:name w:val="block-top_a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b1">
    <w:name w:val="block-top_b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c1">
    <w:name w:val="block-top_c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2">
    <w:name w:val="block-m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a1">
    <w:name w:val="block-m_a1"/>
    <w:basedOn w:val="a"/>
    <w:uiPriority w:val="99"/>
    <w:semiHidden/>
    <w:rsid w:val="00F42E52"/>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b1">
    <w:name w:val="block-m_b1"/>
    <w:basedOn w:val="a"/>
    <w:uiPriority w:val="99"/>
    <w:semiHidden/>
    <w:rsid w:val="00F42E5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c1">
    <w:name w:val="block-m_c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2">
    <w:name w:val="block-mid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2">
    <w:name w:val="block-bot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3">
    <w:name w:val="block-top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4">
    <w:name w:val="block-top4"/>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5">
    <w:name w:val="block-top5"/>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3">
    <w:name w:val="block-m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4">
    <w:name w:val="block-m4"/>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5">
    <w:name w:val="block-m5"/>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3">
    <w:name w:val="block-mid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4">
    <w:name w:val="block-mid4"/>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5">
    <w:name w:val="block-mid5"/>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3">
    <w:name w:val="block-bot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4">
    <w:name w:val="block-bot4"/>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5">
    <w:name w:val="block-bot5"/>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4">
    <w:name w:val="content4"/>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5">
    <w:name w:val="content5"/>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5A8B00"/>
      <w:sz w:val="24"/>
      <w:szCs w:val="24"/>
    </w:rPr>
  </w:style>
  <w:style w:type="paragraph" w:customStyle="1" w:styleId="content6">
    <w:name w:val="content6"/>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top6">
    <w:name w:val="block-top6"/>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id6">
    <w:name w:val="block-mid6"/>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m6">
    <w:name w:val="block-m6"/>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bot6">
    <w:name w:val="block-bot6"/>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text6">
    <w:name w:val="form-text6"/>
    <w:basedOn w:val="a"/>
    <w:uiPriority w:val="99"/>
    <w:semiHidden/>
    <w:rsid w:val="00F42E52"/>
    <w:pPr>
      <w:spacing w:before="90" w:after="100" w:afterAutospacing="1" w:line="240" w:lineRule="auto"/>
    </w:pPr>
    <w:rPr>
      <w:rFonts w:ascii="Times New Roman" w:eastAsia="Times New Roman" w:hAnsi="Times New Roman" w:cs="Times New Roman"/>
      <w:sz w:val="24"/>
      <w:szCs w:val="24"/>
    </w:rPr>
  </w:style>
  <w:style w:type="paragraph" w:customStyle="1" w:styleId="form-submit2">
    <w:name w:val="form-submit2"/>
    <w:basedOn w:val="a"/>
    <w:uiPriority w:val="99"/>
    <w:semiHidden/>
    <w:rsid w:val="00F42E52"/>
    <w:pPr>
      <w:shd w:val="clear" w:color="auto" w:fill="FFFFFF"/>
      <w:spacing w:before="100" w:beforeAutospacing="1" w:after="100" w:afterAutospacing="1" w:line="240" w:lineRule="auto"/>
    </w:pPr>
    <w:rPr>
      <w:rFonts w:ascii="Times New Roman" w:eastAsia="Times New Roman" w:hAnsi="Times New Roman" w:cs="Times New Roman"/>
      <w:b/>
      <w:bCs/>
      <w:color w:val="FFFFFF"/>
      <w:sz w:val="17"/>
      <w:szCs w:val="17"/>
    </w:rPr>
  </w:style>
  <w:style w:type="paragraph" w:customStyle="1" w:styleId="content7">
    <w:name w:val="content7"/>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8">
    <w:name w:val="content8"/>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9">
    <w:name w:val="content9"/>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s5">
    <w:name w:val="links5"/>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0">
    <w:name w:val="content10"/>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info1">
    <w:name w:val="user-info1"/>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1">
    <w:name w:val="content11"/>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tle3">
    <w:name w:val="title3"/>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5A8B00"/>
      <w:sz w:val="24"/>
      <w:szCs w:val="24"/>
    </w:rPr>
  </w:style>
  <w:style w:type="paragraph" w:customStyle="1" w:styleId="form-radio1">
    <w:name w:val="form-radio1"/>
    <w:basedOn w:val="a"/>
    <w:uiPriority w:val="99"/>
    <w:semiHidden/>
    <w:rsid w:val="00F42E52"/>
    <w:pPr>
      <w:spacing w:before="100" w:beforeAutospacing="1" w:after="100" w:afterAutospacing="1" w:line="240" w:lineRule="auto"/>
    </w:pPr>
    <w:rPr>
      <w:rFonts w:ascii="Times New Roman" w:eastAsia="Times New Roman" w:hAnsi="Times New Roman" w:cs="Times New Roman"/>
      <w:color w:val="0086B7"/>
      <w:sz w:val="24"/>
      <w:szCs w:val="24"/>
    </w:rPr>
  </w:style>
  <w:style w:type="paragraph" w:customStyle="1" w:styleId="content12">
    <w:name w:val="content12"/>
    <w:basedOn w:val="a"/>
    <w:uiPriority w:val="99"/>
    <w:semiHidden/>
    <w:rsid w:val="00F42E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ba1">
    <w:name w:val="gscb_a1"/>
    <w:basedOn w:val="a"/>
    <w:uiPriority w:val="99"/>
    <w:semiHidden/>
    <w:rsid w:val="00F42E52"/>
    <w:pPr>
      <w:spacing w:before="100" w:beforeAutospacing="1" w:after="100" w:afterAutospacing="1" w:line="195" w:lineRule="atLeast"/>
    </w:pPr>
    <w:rPr>
      <w:rFonts w:ascii="Arial" w:eastAsia="Times New Roman" w:hAnsi="Arial" w:cs="Arial"/>
      <w:color w:val="A1B9ED"/>
      <w:sz w:val="41"/>
      <w:szCs w:val="41"/>
    </w:rPr>
  </w:style>
  <w:style w:type="paragraph" w:customStyle="1" w:styleId="12">
    <w:name w:val="Без интервала1"/>
    <w:uiPriority w:val="99"/>
    <w:semiHidden/>
    <w:rsid w:val="00F42E52"/>
    <w:pPr>
      <w:spacing w:after="0" w:line="240" w:lineRule="auto"/>
    </w:pPr>
    <w:rPr>
      <w:rFonts w:ascii="Calibri" w:eastAsia="Calibri" w:hAnsi="Calibri" w:cs="Times New Roman"/>
    </w:rPr>
  </w:style>
  <w:style w:type="paragraph" w:customStyle="1" w:styleId="Style25">
    <w:name w:val="Style25"/>
    <w:basedOn w:val="a"/>
    <w:uiPriority w:val="99"/>
    <w:semiHidden/>
    <w:rsid w:val="00F42E52"/>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vote-text1">
    <w:name w:val="vote-text1"/>
    <w:basedOn w:val="a0"/>
    <w:rsid w:val="00F42E52"/>
    <w:rPr>
      <w:strike w:val="0"/>
      <w:dstrike w:val="0"/>
      <w:vanish/>
      <w:webHidden w:val="0"/>
      <w:u w:val="none"/>
      <w:effect w:val="none"/>
      <w:specVanish/>
    </w:rPr>
  </w:style>
  <w:style w:type="character" w:customStyle="1" w:styleId="sortablelistspan">
    <w:name w:val="sortablelistspan"/>
    <w:basedOn w:val="a0"/>
    <w:rsid w:val="00F42E52"/>
  </w:style>
  <w:style w:type="character" w:customStyle="1" w:styleId="sortablelistspan1">
    <w:name w:val="sortablelistspan1"/>
    <w:basedOn w:val="a0"/>
    <w:rsid w:val="00F42E52"/>
    <w:rPr>
      <w:vanish/>
      <w:webHidden w:val="0"/>
      <w:shd w:val="clear" w:color="auto" w:fill="F0F0EE"/>
      <w:specVanish/>
    </w:rPr>
  </w:style>
  <w:style w:type="character" w:customStyle="1" w:styleId="vote-text2">
    <w:name w:val="vote-text2"/>
    <w:basedOn w:val="a0"/>
    <w:rsid w:val="00F42E52"/>
    <w:rPr>
      <w:b w:val="0"/>
      <w:bCs w:val="0"/>
      <w:strike w:val="0"/>
      <w:dstrike w:val="0"/>
      <w:vanish/>
      <w:webHidden w:val="0"/>
      <w:color w:val="000000"/>
      <w:u w:val="none"/>
      <w:effect w:val="none"/>
      <w:specVanish/>
    </w:rPr>
  </w:style>
  <w:style w:type="character" w:customStyle="1" w:styleId="vote-text3">
    <w:name w:val="vote-text3"/>
    <w:basedOn w:val="a0"/>
    <w:rsid w:val="00F42E52"/>
    <w:rPr>
      <w:b w:val="0"/>
      <w:bCs w:val="0"/>
      <w:strike w:val="0"/>
      <w:dstrike w:val="0"/>
      <w:vanish/>
      <w:webHidden w:val="0"/>
      <w:color w:val="000000"/>
      <w:u w:val="none"/>
      <w:effect w:val="none"/>
      <w:specVanish/>
    </w:rPr>
  </w:style>
  <w:style w:type="character" w:customStyle="1" w:styleId="url1">
    <w:name w:val="url1"/>
    <w:basedOn w:val="a0"/>
    <w:rsid w:val="00F42E52"/>
    <w:rPr>
      <w:rFonts w:ascii="Arial" w:hAnsi="Arial" w:cs="Arial" w:hint="default"/>
      <w:strike w:val="0"/>
      <w:dstrike w:val="0"/>
      <w:sz w:val="15"/>
      <w:szCs w:val="15"/>
      <w:u w:val="none"/>
      <w:effect w:val="none"/>
    </w:rPr>
  </w:style>
  <w:style w:type="character" w:customStyle="1" w:styleId="c3">
    <w:name w:val="c3"/>
    <w:basedOn w:val="a0"/>
    <w:rsid w:val="00F42E52"/>
  </w:style>
  <w:style w:type="table" w:styleId="a8">
    <w:name w:val="Table Grid"/>
    <w:basedOn w:val="a1"/>
    <w:uiPriority w:val="59"/>
    <w:rsid w:val="00F42E52"/>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2404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4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727974">
      <w:bodyDiv w:val="1"/>
      <w:marLeft w:val="0"/>
      <w:marRight w:val="0"/>
      <w:marTop w:val="0"/>
      <w:marBottom w:val="0"/>
      <w:divBdr>
        <w:top w:val="none" w:sz="0" w:space="0" w:color="auto"/>
        <w:left w:val="none" w:sz="0" w:space="0" w:color="auto"/>
        <w:bottom w:val="none" w:sz="0" w:space="0" w:color="auto"/>
        <w:right w:val="none" w:sz="0" w:space="0" w:color="auto"/>
      </w:divBdr>
    </w:div>
    <w:div w:id="200790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3763</Words>
  <Characters>21453</Characters>
  <Application>Microsoft Office Word</Application>
  <DocSecurity>0</DocSecurity>
  <Lines>178</Lines>
  <Paragraphs>50</Paragraphs>
  <ScaleCrop>false</ScaleCrop>
  <Company/>
  <LinksUpToDate>false</LinksUpToDate>
  <CharactersWithSpaces>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22 кабинет</cp:lastModifiedBy>
  <cp:revision>5</cp:revision>
  <dcterms:created xsi:type="dcterms:W3CDTF">2021-09-28T19:00:00Z</dcterms:created>
  <dcterms:modified xsi:type="dcterms:W3CDTF">2021-09-29T14:08:00Z</dcterms:modified>
</cp:coreProperties>
</file>